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a515" w14:textId="02e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234/30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Железнодорожного сельского округа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270/32. Зарегистрировано Департаментом юстиции Павлодарской области 10 октября 2014 года № 4108.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Типовыми 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 234/30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Железнодорожного сельского округа города Экибастуза" (зарегистрировано в Реестре государственной регистрации нормативных правовых актов за № 3885, опубликовано в газете "Отарқа" 7 августа 2014 года № 31, в газете "Голос Экибастуза" 7 августа 2014 года № 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Железнодорожного сельского округа города Экибастуза, утвержденных указанным решением: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определения количества представителей жителей села для участия в сходе местного сообщества"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"села" заменить словом "сел".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