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d043d" w14:textId="ccd0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Экибастузского городского маслихата (очередная XXIII сессия, V созыв) от 26 декабря 2013 года № 170/23 "О бюджете города Экибастуза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25 декабря 2014 года № 298/34. Зарегистрировано Департаментом юстиции Павлодарской области 29 декабря 2014 года № 4241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 подпункта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(XXХVII) сессия, V созыв) от 12 декабря 2014 года № 300/37 "О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(XХVІ (внеочередная) сессия, V созыв) от 13 декабря 2013 года № 198/26 "Об областном бюджете на 2014 - 2016 годы" и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ХХIІI сессия, V созыв) от 26 декабря 2013 года № 170/23 "О бюджете города Экибастуза на 2014 - 2016 годы" (зарегистрировано в Реестре государственной регистрации нормативных правовых актов за № 3664, опубликовано 16 января 2014 года в газете "Отарқа", 16 января 2014 года в газете "Голос Экибастуза")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"12 847 709" заменить цифрами "12 839 169";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"9 576 417" заменить цифрами "9 553 976";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"3 093 859" заменить цифрами "3 107 760";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"12 986 121" заменить цифрами "12 977 581";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"112 759" заменить цифрами "52 759";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"113 890" заменить цифрами "53 890";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"-456 176" заменить цифрами "-396 176";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"456 176" заменить цифрами "396 176";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"23 500" заменить цифрами "9 205";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89"/>
        <w:gridCol w:w="4211"/>
      </w:tblGrid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Л.Е. Бекбергенова</w:t>
            </w:r>
          </w:p>
        </w:tc>
      </w:tr>
      <w:tr>
        <w:trPr>
          <w:trHeight w:val="30" w:hRule="atLeast"/>
        </w:trPr>
        <w:tc>
          <w:tcPr>
            <w:tcW w:w="7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</w:p>
        </w:tc>
        <w:tc>
          <w:tcPr>
            <w:tcW w:w="4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Б.К. Куспеков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(очередная ХХХIV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созыв)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 № 298/34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 (очередная ХХIII сессия,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созыв)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года № 170/23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569"/>
        <w:gridCol w:w="1199"/>
        <w:gridCol w:w="1199"/>
        <w:gridCol w:w="5675"/>
        <w:gridCol w:w="27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5557812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2012 - 2020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2012 - 2020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2012 - 2020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 Программы развития моногородов на 2012 - 2020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2012 - 2020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1"/>
        <w:gridCol w:w="1681"/>
        <w:gridCol w:w="389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2"/>
        <w:gridCol w:w="6238"/>
      </w:tblGrid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-396176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(очередная ХХХIV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созыв)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 № 298/34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 (очередная ХХIII сессия,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созыв)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года № 170/23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</w:t>
      </w:r>
      <w:r>
        <w:br/>
      </w:r>
      <w:r>
        <w:rPr>
          <w:rFonts w:ascii="Times New Roman"/>
          <w:b/>
          <w:i w:val="false"/>
          <w:color w:val="000000"/>
        </w:rPr>
        <w:t>
вышестоящих бюджетов на 2014 - 2016 годы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"/>
        <w:gridCol w:w="3837"/>
        <w:gridCol w:w="1765"/>
        <w:gridCol w:w="1162"/>
        <w:gridCol w:w="1062"/>
        <w:gridCol w:w="361"/>
        <w:gridCol w:w="361"/>
        <w:gridCol w:w="1766"/>
        <w:gridCol w:w="1163"/>
        <w:gridCol w:w="362"/>
      </w:tblGrid>
      <w:tr>
        <w:trPr>
          <w:trHeight w:val="30" w:hRule="atLeast"/>
        </w:trPr>
        <w:tc>
          <w:tcPr>
            <w:tcW w:w="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Назначение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ЦЕЛЕВЫХ ТРАНСФЕРТОВ ИЗ ОБЛАСТНОГО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организацию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капитальный ремонт административного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реализацию бюджетных инвестиционных проектов в рамках Программы развития моногородов на 2012 - 2020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ЦЕЛЕВЫХ ТРАНСФЕРТОВ ИЗ РЕСПУБЛИКАНСКОГО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2 926 844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1 311 319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текущее обустройство моногородов в рамках Программы развития моногородов на 2012 - 2020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субсидирование процентной ставки по кредитам для реализации проектов в рамках Программы развития моногородов на 2012 - 2020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предоставление грантов на развитие новых производств в рамках Программы развития моногородов на 2012 - 2020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выплату государственной адресной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 выплату государственных пособий на детей до 18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1 615 525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реализацию бюджетных инвестиционных проектов в рамках Программы развития моногородов на 2012 - 2020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(очередная ХХХIV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созыв)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года № 298/34</w:t>
            </w:r>
          </w:p>
          <w:bookmarkEnd w:id="3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городского маслихата (очередная ХХIII сессия,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созыв)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года № 170/23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</w:t>
      </w:r>
      <w:r>
        <w:br/>
      </w:r>
      <w:r>
        <w:rPr>
          <w:rFonts w:ascii="Times New Roman"/>
          <w:b/>
          <w:i w:val="false"/>
          <w:color w:val="000000"/>
        </w:rPr>
        <w:t>
по администраторам бюджетных программ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1931"/>
        <w:gridCol w:w="3327"/>
        <w:gridCol w:w="1034"/>
        <w:gridCol w:w="1610"/>
        <w:gridCol w:w="3329"/>
      </w:tblGrid>
      <w:tr>
        <w:trPr/>
        <w:tc>
          <w:tcPr>
            <w:tcW w:w="10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администраторов программ/назначение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