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8d3f" w14:textId="35c8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(XXV (внеочередная) сессия, V созыв) от 24 декабря 2013 года N 99/25 "О бюджете Актогайского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27 марта 2014 года N 111/28. Зарегистрировано Департаментом юстиции Павлодарской области 16 апреля 2014 года N 3756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2014 года "О внесении изменений и дополнений в некоторые законодательные акты Республики Казахстан по вопросам агропромышленного комплекса", Актогайский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2013 года  N 99/25 "О бюджете Актогайского района на 2014 - 2016 годы" (зарегистрированное в государственном Реестре нормативных правовых актов 10 января 2014 года N 3665, опубликованное 18 января 2014 года в газетах "Ауыл тынысы" N 2, "Пульс села"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  А. Уакбаева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маслихата:                       Т. Муканов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