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3f41" w14:textId="f463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социальной помощи для отдельно взятой категории получателей к памятным датам и праздничным дням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30 апреля 2014 года № 116/30. Зарегистрировано Департаментом юстиции Павлодарской области 30 апреля 2014 года № 3785. Утратило силу решением Актогайского районного маслихата Павлодарской области от 4 марта 2021 года № 11/3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Павлодарской области от 04.03. 2021 № 11/3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№ 504 "Об утверждении Типовых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граждан" Актогайский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размеры единовременной социальной помощи к памятным датам и праздничным дням для отдельно взятых категорий получателей,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9 мая -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(далее - ВОВ) в размере 500000 (пятьсот тысяч) тенге, а также продуктовый набор на сумму 5 (пять) месячных расчҰтных показателей (далее - МРП);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приндительного содержания, созданных фашистами и их союзниками в период второй мировой войны – в размере 10 месячных расчетных показателей (далее – МРП);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принимавшим участие в боевых действиях в Афганистане - в размере 50000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(далее - АЭС) в 1986-1987 годах - в размере 50000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ВОВ и приравненных к ним инвалидов, а также женам (мужьям) умерших участников ВОВ, признавшихся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- в размере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(далее - СССР), за самоотверженный труд и безупречную воинскую службу в тылу годы ВОВ - в размере 10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 и не награжденным орденами и медалями бывшего СССР за самоотверженный труд и безупречную воинскую службу в тылу в годы ВОВ - в размере 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1 октября - Международному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пенсионного возраста, получающим минимальный размер пенсии и пособия,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получающим минимальный размер пенсии - в размере 1,2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в возрасте 80 и более лет - в размере 2,9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второму воскресению октября – Дню инвалидов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18 лет - в размере 2,3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 группы - в размере 2,3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инвалидам, имеющим несовершеннолетних детей - в размере 2,3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8 марта - Международному женскому дню: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 из числа получателей государственной адресной социальной помощи или государственных пособий семьям, имеющим детей до 18 лет - в размере 2,4 МРП.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Актогайского района Павлодарской области от 28.10.2014 </w:t>
      </w:r>
      <w:r>
        <w:rPr>
          <w:rFonts w:ascii="Times New Roman"/>
          <w:b w:val="false"/>
          <w:i w:val="false"/>
          <w:color w:val="000000"/>
          <w:sz w:val="28"/>
        </w:rPr>
        <w:t>N 159/37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23.02.2015 </w:t>
      </w:r>
      <w:r>
        <w:rPr>
          <w:rFonts w:ascii="Times New Roman"/>
          <w:b w:val="false"/>
          <w:i w:val="false"/>
          <w:color w:val="000000"/>
          <w:sz w:val="28"/>
        </w:rPr>
        <w:t>N 170/40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26.09.2019 </w:t>
      </w:r>
      <w:r>
        <w:rPr>
          <w:rFonts w:ascii="Times New Roman"/>
          <w:b w:val="false"/>
          <w:i w:val="false"/>
          <w:color w:val="000000"/>
          <w:sz w:val="28"/>
        </w:rPr>
        <w:t>№ 263/55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Уакбаева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Павлодарской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"18" апреля 2014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