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6effb" w14:textId="636ef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(XXV (внеочередная) сессия, V созыв) от 24 декабря 2013 года № 99/25 "О бюджете Актогайского района на 2014 - 2016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Актогайского района Павлодарской области от 30 апреля 2014 года № 115/30. Зарегистрировано Департаментом юстиции Павлодарской области 12 мая 2014 года № 3796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 и 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областного маслихата от 14 апреля 2014 года № 260/30 "О внесении изменений и дополнений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(ХХVI (внеочередная) сессия, V созыв) от 13 декабря 2013 года № 198/26 "Об областном бюджете на 2014 - 2016 годы", Актогайский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24 декабря 2013 года № 99/25 "О бюджете Актогайского района на 2014 - 2016 годы" (зарегистрированное в государственном Реестре нормативных правовых актов 10 января 2014 года № 3665, опубликованное 18 января 2014 года в газетах "Ауыл тынысы" № 2, "Пульс села" № 2),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"2226758" заменить цифрами "2361337";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"1967531" заменить цифрами "2102110";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"2226758" заменить цифрами "2379405";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 цифры "(-47026)" заменить цифрами "(-65094)";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 цифры "47026" заменить цифрами "65094";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"38523" заменить цифрами "101623";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2-1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"37599" заменить цифрами "35804";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"2222 тысяч тенге - на выплату государственных пособий на детей до 18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71052 тысяч тенге - 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настоящего решения возложить на постоянную комиссию Актогайского районного маслихата по бюджетной политике и экономического развития региона.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А. Уакбаева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                        Т. Муканов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Актогайского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апреля 2014 года № 115 /30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Актогайского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2013 года № 99/25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2014 год (с изменениями и дополнениями)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8"/>
        <w:gridCol w:w="483"/>
        <w:gridCol w:w="398"/>
        <w:gridCol w:w="8703"/>
        <w:gridCol w:w="2278"/>
      </w:tblGrid>
      <w:tr>
        <w:trPr>
          <w:trHeight w:val="13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13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2361337</w:t>
            </w:r>
          </w:p>
        </w:tc>
      </w:tr>
      <w:tr>
        <w:trPr>
          <w:trHeight w:val="12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248814</w:t>
            </w:r>
          </w:p>
        </w:tc>
      </w:tr>
      <w:tr>
        <w:trPr>
          <w:trHeight w:val="24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109500</w:t>
            </w:r>
          </w:p>
        </w:tc>
      </w:tr>
      <w:tr>
        <w:trPr>
          <w:trHeight w:val="25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109500</w:t>
            </w:r>
          </w:p>
        </w:tc>
      </w:tr>
      <w:tr>
        <w:trPr>
          <w:trHeight w:val="19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84620</w:t>
            </w:r>
          </w:p>
        </w:tc>
      </w:tr>
      <w:tr>
        <w:trPr>
          <w:trHeight w:val="27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84620</w:t>
            </w:r>
          </w:p>
        </w:tc>
      </w:tr>
      <w:tr>
        <w:trPr>
          <w:trHeight w:val="31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48468</w:t>
            </w:r>
          </w:p>
        </w:tc>
      </w:tr>
      <w:tr>
        <w:trPr>
          <w:trHeight w:val="28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32444</w:t>
            </w:r>
          </w:p>
        </w:tc>
      </w:tr>
      <w:tr>
        <w:trPr>
          <w:trHeight w:val="18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</w:t>
            </w:r>
          </w:p>
        </w:tc>
      </w:tr>
      <w:tr>
        <w:trPr>
          <w:trHeight w:val="12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9224</w:t>
            </w:r>
          </w:p>
        </w:tc>
      </w:tr>
      <w:tr>
        <w:trPr>
          <w:trHeight w:val="15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4950</w:t>
            </w:r>
          </w:p>
        </w:tc>
      </w:tr>
      <w:tr>
        <w:trPr>
          <w:trHeight w:val="21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4870</w:t>
            </w:r>
          </w:p>
        </w:tc>
      </w:tr>
      <w:tr>
        <w:trPr>
          <w:trHeight w:val="22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</w:p>
        </w:tc>
      </w:tr>
      <w:tr>
        <w:trPr>
          <w:trHeight w:val="19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</w:t>
            </w:r>
          </w:p>
        </w:tc>
      </w:tr>
      <w:tr>
        <w:trPr>
          <w:trHeight w:val="40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24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25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82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</w:t>
            </w:r>
          </w:p>
        </w:tc>
      </w:tr>
      <w:tr>
        <w:trPr>
          <w:trHeight w:val="16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</w:t>
            </w:r>
          </w:p>
        </w:tc>
      </w:tr>
      <w:tr>
        <w:trPr>
          <w:trHeight w:val="24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9813</w:t>
            </w:r>
          </w:p>
        </w:tc>
      </w:tr>
      <w:tr>
        <w:trPr>
          <w:trHeight w:val="30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2890</w:t>
            </w:r>
          </w:p>
        </w:tc>
      </w:tr>
      <w:tr>
        <w:trPr>
          <w:trHeight w:val="24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24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коммунальной собственности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</w:tr>
      <w:tr>
        <w:trPr>
          <w:trHeight w:val="42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16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1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</w:t>
            </w:r>
          </w:p>
        </w:tc>
      </w:tr>
      <w:tr>
        <w:trPr>
          <w:trHeight w:val="15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6923</w:t>
            </w:r>
          </w:p>
        </w:tc>
      </w:tr>
      <w:tr>
        <w:trPr>
          <w:trHeight w:val="15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6923</w:t>
            </w:r>
          </w:p>
        </w:tc>
      </w:tr>
      <w:tr>
        <w:trPr>
          <w:trHeight w:val="25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основного капитала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7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7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2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5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2102110</w:t>
            </w:r>
          </w:p>
        </w:tc>
      </w:tr>
      <w:tr>
        <w:trPr>
          <w:trHeight w:val="165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2102110</w:t>
            </w:r>
          </w:p>
        </w:tc>
      </w:tr>
      <w:tr>
        <w:trPr>
          <w:trHeight w:val="300" w:hRule="atLeast"/>
        </w:trPr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2102110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5"/>
        <w:gridCol w:w="484"/>
        <w:gridCol w:w="542"/>
        <w:gridCol w:w="548"/>
        <w:gridCol w:w="7922"/>
        <w:gridCol w:w="225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2379405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234342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208339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17488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13943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3545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64884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обеспечение деятельности акима района (города областного значения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63520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125967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125374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13146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13146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11607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12857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12857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12737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8811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7711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7711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7711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1375217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88503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52699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52699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35804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35804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1201952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13163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13163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1188789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1147804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40985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84762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84762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26587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13716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7064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4681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32714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99178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75803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8244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8244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67559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10522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7450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38246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7284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2869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23375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23375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21140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Жилищно–коммунальное хозяйство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208942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14804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4733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4733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140436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39123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39123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100963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93963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53702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53702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22382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9740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21580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166117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81453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2214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2214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79239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79239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5323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5323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4623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44968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10699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9274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34269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33369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34373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9874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8426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24499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10145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14354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75502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27958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13156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13156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14802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6908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4665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9737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9737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8187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37807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37807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37807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17084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17084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17084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8517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8567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148444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145209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14439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14439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130770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8915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121855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3235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3235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3235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40972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39872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12053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сельского хозяйства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11743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9119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8909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4746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4746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4746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4746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47026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55560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55560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55560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55560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8534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8534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8534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-65094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65094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55560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55560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55560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8534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8534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8534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8534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18068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18068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18068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