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69f8" w14:textId="3fc6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24 июля 2014 года № 134/33. Зарегистрировано Департаментом юстиции Павлодарской области 13 августа 2014 года № 3915. Утратило силу решением маслихата Актогайского района Павлодарской области от 26 марта 2020 года № 289/61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26.03.2020 № 289/61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Актогайского района в размере 5 (пять) тысяч тенге один раз в год, за счет бюджетных средств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районного маслихата (V созыв, XXXII сессия) от 26 июня 2014 года № 130/32 "Об утверждении социальной помощи на приобритение топлива специалистам государственных организаций социального обеспечения, образования, культуры и спорта, ветеринарии, проживающим и работающим в сельских населенных пунктах Актогайского района"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