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7968" w14:textId="9927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Актогайского районного маслихата (XXVII (внеочередная сессия), V созыв) от 20 февраля 2014 года № 106/27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июля 2014 года № 135/33. Зарегистрировано Департаментом юстиции Павлодарской области 13 августа 2014 года № 3916. Утратило силу решением маслихата Актогайского района Павлодарской области от 20 июля 2016 года N 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20.07.2016 N 30/5.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правил оказания социальной помощи, установления размеров определения перечня отдельных категорий нуждающихся граждан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20 февраля 2014 года № 106/27 "Об утверждении правил оказания социальной помощи, установления размеров определения перечня отдельных категорий нуждающихся граждан Актогайского района" (зарегистрированное в государственном Реестре нормативных правовых актов 18 марта 2014 года № 3732, опубликованное 5 апреля 2014 года в газетах "Ауыл тынысы" № 13, "Пульс села" № 13),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"второе воскресенье октября – День инвалидов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"семьи имеющие детей до 18 лет из числа получателей государственной адресной социальной помощи или государственных пособий;";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"для категорий, указанной в пятом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для установки спутникового телевидения в размере до 12 МРП – на основании заявления, с приложением документов указанных в подпунктах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указанием номера лицевого счета банках второго уровня или организациях, имеющих лицензии на соответствующие виды банковских операций с приложением следующих документов:"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