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1610" w14:textId="e4a1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(XXV (внеочередная) сессия, V созыв) от 24 декабря 2013 года № 99/25 "О бюджете Актогайского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июля 2014 года № 136/33. Зарегистрировано Департаментом юстиции Павлодарской области 14 августа 2014 года № 3918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11 июля 2014 года № 279/32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99/25 "О бюджете Актогайского района на 2014 - 2016 годы" (зарегистрированное в государственном Реестре нормативных правовых актов 10 января 2014 года № 3665, опубликованное 18 января 2014 года в газетах "Ауыл тынысы" № 2, "Пульс села"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"2361337" заменить цифрами "2361303";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"248814" заменить цифрами "252314";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"9813" заменить цифрами "9816";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"2102110" заменить цифрами "2098573";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"2379405" заменить цифрами "2379371";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"101623 тысяч тенге - на капитальный и средний ремонт автомобильных дорог районного значения и улиц населенных пунктов."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"31285 тысяч тенге - на выплату заработной платы работников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"89542" заменить цифрами "54720";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Сматаева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2014 года № 136 /33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99/25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20"/>
        <w:gridCol w:w="499"/>
        <w:gridCol w:w="8488"/>
        <w:gridCol w:w="2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2361303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7"/>
        <w:gridCol w:w="541"/>
        <w:gridCol w:w="547"/>
        <w:gridCol w:w="7866"/>
        <w:gridCol w:w="2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2379371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1405885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1238653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1180985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