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e16f" w14:textId="2d5e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Кожамжарского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142/35. Зарегистрировано Департаментом юстиции Павлодарской области 8 сентября 2014 года № 3984.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Кожамжарского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Кожамжарского сельского округа Актогайского района для участия в сходе местного сообщества в количестве 1 %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Кожамжарского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Кожамжарского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Кожамжарского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Кожамжарского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Кожамжарского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Кожамжарского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Кожамжарского сельского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Кожамжаского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Кожамжаского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