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cf9f" w14:textId="037c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Жолболдинского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146/35. Зарегистрировано Департаментом юстиции Павлодарской области 08 сентября 2014 года № 3989.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Жолболдинского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Жолболдинского сельского округа Актогайского района для участия в сходе местного сообщества в количестве 1%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Жолболдинского сельского округа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Жолболдинского сельского округа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Жолболдинского сельского округа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Жолболдинского сельского округа Актогайского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Жолболдинского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Жолболдинского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Жолболдинского сельского округа Актогайского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Жолболдинского сельского округа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Жолболдинского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