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3579" w14:textId="e4d3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в имущественный наем (аренду) объектов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21 октября 2014 года № 264. Зарегистрировано Департаментом юстиции Павлодарской области 04 ноября 2014 года № 4134. Утратило силу постановлением акимата Актогайского района Павлодарской области от 19 мая 2015 года № 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Актогайского района Павлодарской области от 19.05.2015 №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2014 года № 264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в имущественный наем (аренду) объектов</w:t>
      </w:r>
      <w:r>
        <w:br/>
      </w:r>
      <w:r>
        <w:rPr>
          <w:rFonts w:ascii="Times New Roman"/>
          <w:b/>
          <w:i w:val="false"/>
          <w:color w:val="000000"/>
        </w:rPr>
        <w:t>районного коммунального имущества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территории Актогайского района 1,5 месячных расчетных показателей (далее – МРП)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–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–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–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–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административное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производственное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поселок,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"Казпочта", банкоматов, мультикасс, терминалов для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для организаций, оказывающих услуги сотовой связи,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организаций питания столовых и буфетов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 – 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Nam/ 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 за оборудование, транспортные средства и другие непотребляемые вещи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–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–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– понижающий коэффициент (применяется при износе оборудования, транспортных средств и других непотребляемых вещей более шестидесяти процентов – в размере 0,8, при предоставлении субъектам малого предпринимательства для организаций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