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bcf6" w14:textId="9a7b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(XXV (внеочередная) сессия, V созыв) от 24 декабря 2013 года № 99/25 "О бюджете Актогайского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24 декабря 2014 года № 165/39. Зарегистрировано Департаментом юстиции Павлодарской области 26 декабря 2014 года № 4230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12 декабря 2014 года № 300/37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(ХХVI (внеочередная) сессия, V созыв) от 13 декабря 2013 года № 198/26 "Об областном бюджете на 2014 - 2016 годы"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2013 года № 99/25 "О бюджете Актогайского района на 2014 - 2016 годы" (зарегистрированное в государственном Реестре нормативных правовых актов 10 января 2014 года № 3665, опубликованное 18 января 2014 года в газетах "Ауыл тынысы" № 2, "Пульс села"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"2359961" заменить цифрами "2351794";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"2087731" заменить цифрами "2079564";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"2378029" заменить цифрами "2369862";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"35804" заменить цифрами "32487";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"71052" заменить цифрами "66202";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Нурмагамбетов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165/39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 № 99/25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19"/>
        <w:gridCol w:w="767"/>
        <w:gridCol w:w="399"/>
        <w:gridCol w:w="1064"/>
        <w:gridCol w:w="53"/>
        <w:gridCol w:w="1225"/>
        <w:gridCol w:w="2572"/>
        <w:gridCol w:w="2499"/>
        <w:gridCol w:w="24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