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33f1" w14:textId="9933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Баянаульского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17 марта 2014 года N 154/30. Зарегистрировано Департаментом юстиции Павлодарской области 17 апреля 2014 года N 3759. Утратило силу решением маслихата Баянаульского района Павлодарской области от 02 июня 2014 года N 176/34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02.06.2014 N 176/34.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N 410 "Об утверждении Типового положения государственного органа Республики Казахстан"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Баянаульского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руководителя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 Молдашбекова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Қасен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N 154/30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марта 2014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"Аппарат Баянаульского районного маслихата"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Баянаульского районного маслихата" является государственным органом Республики Казахстан, обеспечивающим деятельность Баянаульского районного маслихата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Баянаульского районного маслихата"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Баянаульского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Баянаульского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Баянаульского районного маслихата" имеет право выступать стороной гражданско-правовых отношений от имени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Баянаульского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Баянаульского районного маслихата"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140300, Республика Казахстан, Павлодарская область, Баянаульский район, село Баянаул, улица Сатпаева,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"Баянауыл аудандық мәслихатының аппараты" мемлекеттік мекемесі, государственное учреждение "Аппарат Баянаульского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Баянаульского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Баянаульского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Баянаульского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Баянаульского районного маслихата".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
и обязанности государственного органа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"Аппарат Баянаульского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документационное, правовое, информационно-аналитическое обеспечение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соответствия принятых районным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 деятельности депутатов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информированности населения о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публикаций в средствах массовой информации сведений о деятельности маслихата, публикация нормативно-правовых актов, принимаемых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Регламента Баянаульского районного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 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сроками и результатом исполнения обращений граждан, адресованных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городского маслихата.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Баянаульского районного маслихата" осуществляется секретарем Баянаульского районного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Баянаульского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Секретарь Баянаульского районного маслихата "Аппарат Баянаульского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секретаря Баянаульского районного маслихата "Аппарат Баянаульского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проверку подлинности собранных подписей депутатов маслихата, инициирующих вопрос о выражении недоверия акиму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выполняет по решению маслихата иные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секретарь маслихата не вправе состоять в постоянных комиссиях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государственном учреждении "Аппарат Баянаульского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выполняет иные функции в соответствии с действующим законодательством Республики Казахстан и по решению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Секретарь Баянаульского районного маслихата определяет полномочия руководителя аппарата Баянаульского районного маслихата в соотвествии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Аппарат Баянаульского районного маслихата возглавляется секретарем Баянаульского районного маслихата, назначаемый на должность и освобождаемый от должности в соответствии с действующим законодательством Республики Казахстан.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Баянаульского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Баянаульского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Баянаульского районного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Баянаульского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Баянаульского районного маслихата"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