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3174" w14:textId="de83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Жанатлекского сельского округа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30 июля 2014 года N 192/36. Зарегистрировано Департаментом юстиции Павлодарской области 11 сентября 2014 года N 4007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Жанатлекского сельского округа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количественный состав представителей жителей сел Жанатлекского сельского округа Баянаульского района для участия в сходе местного сообщества в количестве 5% (пять) от общего числа жителей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постоянные комиссии Баянаульского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2014 года № 192/36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Жанатлекского сельского округа Баянаульского района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Жанатлекского сельского округа Баянаульского района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 на территории Жанатлекского сельского округа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 (далее - раздельный сход) на территории Жанатлекского сельского округа Баянаульского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Жанатлекского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Проведение раздельных сходов допускается при наличии положительного решения акима Баянаульского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сел, организуется акимом Жанатлекского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соответствующих сел,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Жанатлекского сельского округа Баянаульского района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Председателем раздельного схода является аким Жанатлекского сельского округа Баянаульского района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Жанатлекского сельского округа.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