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a995" w14:textId="185a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(внеочередная XXXII сессия V созыва) от 30 апреля 2014 года № 166/32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23 октября 2014 года № 218/39. Зарегистрировано Департаментом юстиции Павлодарской области 26 ноября 2014 года № 4181. Утратило силу решением Баянаульского районного маслихата Павлодарской области от 6 мая 2021 года № 40/4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Баянаульского районного маслихата Павлодарской области от 06.05.2021 № 40/4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Баянаульский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апреля 2014 года № 166/32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05 мая 2014 года № 3790, опубликованное 23 мая 2014 года в газете "Баянтау" за № 21)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второму воскресению октября - Дню инвалидов Республики Казахстан:".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09"/>
        <w:gridCol w:w="1991"/>
      </w:tblGrid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Бакаева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Касен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Турганов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