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9d72" w14:textId="9359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Железинского районного маслихата от 27 декабря 2013 года N 164-5/23 "О бюджете Железинского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24 января 2014 года N 169-5/24. Зарегистрировано Департаментом юстиции Павлодарской области 10 февраля 2014 года N 3684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января 2014 года N 233/28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 сессия), V созыв) от 13 декабря 2013 года N 198/26 "Об областном бюджете на 2014-2016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(XXIII сессия, V-созыв) от 27 декабря 2013 года N 164-5/23 "О бюджете Железинского района на 2014-2016 годы" (зарегистрированное в Реестре государственной регистрации нормативных правовых актов от 9 января 2014 года за N 3659, опубликованное в районных газетах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Родные просторы", "Туған өлке" от 18 января 2014 года N 3),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"2243541" заменить цифрами "2296865";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"1764380" заменить цифрами "1817704";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"2241741" заменить цифрами "2309866";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"-6768" заменить цифрами "23790";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- 30558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бюджета- - 38591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бюджета-38591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Железинского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(XXIV внеочередной сессии, 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2014 года N 169-5/24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очередная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N 164-5/23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1"/>
        <w:gridCol w:w="443"/>
        <w:gridCol w:w="8764"/>
        <w:gridCol w:w="22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2296865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471438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156156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156156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122994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122994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181124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148093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7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7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15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5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48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00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9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1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1817704</w:t>
            </w:r>
          </w:p>
        </w:tc>
      </w:tr>
      <w:tr>
        <w:trPr>
          <w:trHeight w:val="46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1817704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41"/>
        <w:gridCol w:w="542"/>
        <w:gridCol w:w="543"/>
        <w:gridCol w:w="8073"/>
        <w:gridCol w:w="228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2309866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267165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236489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153651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141249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</w:tr>
      <w:tr>
        <w:trPr>
          <w:trHeight w:val="18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2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</w:t>
            </w:r>
          </w:p>
        </w:tc>
      </w:tr>
      <w:tr>
        <w:trPr>
          <w:trHeight w:val="18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8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1450274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71656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35581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1303716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1296146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1284928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74902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74902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</w:p>
        </w:tc>
      </w:tr>
      <w:tr>
        <w:trPr>
          <w:trHeight w:val="15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15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5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80334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</w:t>
            </w:r>
          </w:p>
        </w:tc>
      </w:tr>
      <w:tr>
        <w:trPr>
          <w:trHeight w:val="22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2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</w:t>
            </w:r>
          </w:p>
        </w:tc>
      </w:tr>
      <w:tr>
        <w:trPr>
          <w:trHeight w:val="11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34699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27656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63108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190446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108570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104382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104382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52499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8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39455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15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11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11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11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15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</w:p>
        </w:tc>
      </w:tr>
      <w:tr>
        <w:trPr>
          <w:trHeight w:val="26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15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48191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15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реализация мер социальной поддержки специалистов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-38591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