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92f5" w14:textId="af39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21 июля 2014 года № 238/7. Зарегистрировано Департаментом юстиции Павлодарской области 15 августа 2014 года № 3926. Утратило силу постановлением акимата Железинского района Павлодарской области от 19 декабря 2018 года № 417/11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19.12.2018 № 417/11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 и развития языков Железинского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данного постановления возложить на курирующего заместителя акима района.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июля 2014 года № 238/7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</w:t>
      </w:r>
      <w:r>
        <w:br/>
      </w:r>
      <w:r>
        <w:rPr>
          <w:rFonts w:ascii="Times New Roman"/>
          <w:b/>
          <w:i w:val="false"/>
          <w:color w:val="000000"/>
        </w:rPr>
        <w:t>культуры и развития языков Железинского района"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 Железинского района" является государственным органом Республики Казахстан, осуществляющим руководство в сферах культуры, развития языков.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культуры и развития языков Железинского района" не имеет подведомственные учреждения и организации.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культуры и развития языков Железинского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культуры и развития языков Железинского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культуры и развития языков Железинского района"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культуры и развития языков Железинского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культуры и развития языков Железинского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культуры и развития языков Железинского района" утверждаются в соответствии с действующим законодательством.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 государственного учреждения "Отдел культуры и развития языков Железинского района": 140400, Республика Казахстан, Павлодарская область, Железинский район, село Железинка, улица Квиткова, 7.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Режим работы государственного учреждения "Отдел культуры и развития языков Железинского района": понедельник – пятница с 9-00 до 18-30 часов, обеденный перерыв с 13-00 до 14-30 часов, выходные дни: суббота - воскресенье.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государственном языке: "Железин ауданының мәдениет және тілдерді дамыту бөлімі" мемлекеттік мекемесі;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культуры и развития языков Железинского района".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культуры и развития языков Железинского района" является государство в лице акимата Железинского района.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"Отдел культуры и развития языков Железинского района".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культуры и развития языков Железинского района" осуществляется из районного бюджета.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культуры и развития языков Железинского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 и развития языков Железинского района".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культуры и развития языков Железинского района"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</w:t>
      </w:r>
      <w:r>
        <w:br/>
      </w:r>
      <w:r>
        <w:rPr>
          <w:rFonts w:ascii="Times New Roman"/>
          <w:b/>
          <w:i w:val="false"/>
          <w:color w:val="000000"/>
        </w:rPr>
        <w:t>обязанности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культуры и развития языков Железинского района"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Миссия: государственное учреждение "Отдел культуры и развития языков Железинского района" реализует государственную политику в сфере культуры, развития языков.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государственного учреждения "Отдел культуры и развития языков Железинского района" является реализация на районном уровне мероприятий по вопросам организации, мониторинга, координации работы в сфере культуры, развития языков.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культуры,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конституционного права граждан района в культурном обслуживании, создании, использовании и распространении культурных ценностей;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возрождения, сохранения, развития и распространения казахских и других национальных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сохранение историко-культурного наследия и создание условий для их накопления. 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развитие инфраструктуры и укрепление материально-технической базы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создает условия для эстетического воспитания, художественного образования и научно-педагогической деятельности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районные общественно-культурные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работу с национально-культурными объединениями и иными общественными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 организационно-методическую и информационно-аналитическую работу, входящую в компетенцию государственного учреждения "Отдел культуры и развития языков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практические меры в области государственной политики развития государственного и национальных языков, духовных традиций народов населяющих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реализует правовые основы функционирования языков, содействует и создает условия для изучения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функционирование государственного языка во всех сферах общественной жизни и проводит языковую политику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сохранение общекультурных функций русского языка, развитие языков этнических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прогнозирование культурных потребностей населения района, развитие системы профессионально-культурного обслуживания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анализ обеспеченности учреждений культуры художественной учебно-методической, информационной литературой;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поддержку культурно-досуговой работы, функционирования районных библиотек, развитие государственного и других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создает условия для информационной, образовательной и культурно-просветительской деятельности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акты о создании, реорганизации и ликвидации районных коммунальных юридических лиц, по решению акимата осуществляет реорганизацию и ликвидацию районного коммунального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уставы (положения) районных коммунальных юридических лиц, внесение в них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функции, предусмотренные законодательством Республики Казахстан.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Права и обязанности: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в установленном порядке от государственных органов и должностных лиц, иных организаций и граждан информацию необходимую для выполнения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предложения акиму района по совершенствованию организации деятельности государственных органов в сфере культуры, развития языков осуществлять подготовку информационно-аналитических и иных материалов по вопросам, относящихся к ведению государственного учреждения "Отдел культуры и развития языков Железинского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проведении мероприятий, проводимых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финансирование районных программ входящих в компетенцию государственного учреждения "Отдел культуры и развития языков Железинского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оказывать организационно-методическую, информационную и иную помощь организациям в сфере культуры,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предусмотренные действующими законодательными актами.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 Железинского района"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государственного учреждения "Отдел культуры и развития языков Железинского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Железинского района" задач и осуществление им своих функций.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государственного учреждения "Отдел культуры и развития языков Железинского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Полномочия первого руководителя государственного учреждения "Отдел культуры и развития языков Железинского района":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государственного учреждения "Отдел культуры и развития языков Железинского района"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вопросам своей компетенции издает приказы, а также дает указания, обязательные для исполнения работниками государственного учреждения "Отдел культуры и развития языков Железинского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государственное учреждение "Отдел культуры и развития языков Железинского района"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контролирует соблюдение исполнительской и трудовой дисциплины, работу кадровой службы и организацию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целях обеспечения деятельности государственного учреждения "Отдел культуры и развития языков Железинского района" и выполнения, возложенных на него задач организует проведение государственных закупок;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решает вопросы командирования, предоставления отпусков, оказания материальной помощи, поощрения, выплаты надбавок и премирования работникам государственного учреждения "Отдел культуры и развития языков Железинского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установленном законодательством порядке налагает дисциплинарные взыскания на сотрудников государственного учреждения "Отдел культуры и развития языков Железинского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государственном учреждении "Отдел культуры и развития языков Железинского района"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принимает решения по другим вопросам, отнесенным к компетенции государственного учреждения "Отдел культуры и развития языков Железинского района".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культуры и развития языков Железинского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государственным учреждением "Отдел культуры и развития языков Железинского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"Отдел культуры и развития языков Железинского района"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Взаимоотношения между администрацией государственного учреждения "Отдел культуры и развития языков Железинского района" и его трудовым коллективом регулируются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культуры</w:t>
      </w:r>
      <w:r>
        <w:br/>
      </w:r>
      <w:r>
        <w:rPr>
          <w:rFonts w:ascii="Times New Roman"/>
          <w:b/>
          <w:i w:val="false"/>
          <w:color w:val="000000"/>
        </w:rPr>
        <w:t>и развития языков Железинского района"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Уполномоченным органом по государственному имуществу государственного учреждения "Отдел культуры и развития языков Железинского района" является государственное учреждение "Отдел финансов Железинского района".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Государственным учреждением "Отдел культуры и развития языков Железинского района" проводится ежегодный учет и мониторинг эффективности управления государственным имуществом с предоставлением данных в уполномоченный орган.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"Отдел культуры и развития языков Железинского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культуры и развития языков Железинского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Имущество, закрепленное, за государственным учреждением "Отдел культуры и развития языков Железинского района" относится к коммунальной собственности.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"Отдел культуры и развития языков Железинского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культуры и</w:t>
      </w:r>
      <w:r>
        <w:br/>
      </w:r>
      <w:r>
        <w:rPr>
          <w:rFonts w:ascii="Times New Roman"/>
          <w:b/>
          <w:i w:val="false"/>
          <w:color w:val="000000"/>
        </w:rPr>
        <w:t>развития языков Железинского района"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государственного учреждения "Отдел культуры и развития языков Железинского района" осуществляется в соответствии с законодательством Республики Казахстан.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ликвидации государственного учреждения "Отдел культуры и развития языков Железинского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