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faa6" w14:textId="155f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№ 164-5/23 от 27 декабря 2013 года "О бюджете Железинского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25 июля 2014 года № 204-5/28. Зарегистрировано Департаментом юстиции Павлодарской области 18 августа 2014 года № 3933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11 июля 2014 года № 279/32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№ 198/26 «Об областном бюджете на 2014 - 2016 годы»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(XXIII очередная сессия, V созыва) № 164-5/23 от 27 декабря 2013 года «О бюджете Железинского района на 2014 - 2016 годы» (зарегистрированное в Реестре государственной регистрации нормативных правовых актов от 09 января 2014 года за № 3659, опубликованные в районных газетах «Родные просторы», «Туған өлке» от 18 января 2014 года №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«2659188» заменить цифрами «2659552»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«504438» заменить цифрами «519438»;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«5926» заменить цифрами «5928»;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«2147027» заменить цифрами «2132389»;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«2673786» заменить цифрами «2670308»;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«23790» заменить цифрами «26568»;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«30558» заменить цифрами «33336»;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«2257» заменить цифрами «5652»;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«2257» заменить цифрами «5652»;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«-40645» заменить цифрами «-42976»;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«40645» заменить цифрами «42976»;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районного маслихата                        В. Неупокоев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 XXVIII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 созыва от 23 июля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204-5/28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02"/>
        <w:gridCol w:w="539"/>
        <w:gridCol w:w="539"/>
        <w:gridCol w:w="7857"/>
        <w:gridCol w:w="2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519438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от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2132389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2132389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2670308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1566809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1409237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1389763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реализация мер социальной поддержки специалистов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-42976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