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5f87b" w14:textId="695f8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Актауского сельского округа Железинского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05 ноября 2014 года № 225-5/30. Зарегистрировано Департаментом юстиции Павлодарской области 26 ноября 2014 года № 4191. Утратило силу решением Железинского районного маслихата Павлодарской области от 16 ноября 2023 года № 64/8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Железинского районного маслихата Павлодарской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64/8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сообщества",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Актауского сельского округа Железинского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количество представителей жителей сел Актауского сельского округа Железинского района в количестве 1 (один) % от общего числа жителей села для участия в сходе местного сообщества.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по вопросам законности, правопорядка и обращений граждан Железинского районного маслихата.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Неупокоев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Крутиков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Утверждены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Железинского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ноября 2014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225-5/30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</w:t>
      </w:r>
      <w:r>
        <w:br/>
      </w:r>
      <w:r>
        <w:rPr>
          <w:rFonts w:ascii="Times New Roman"/>
          <w:b/>
          <w:i w:val="false"/>
          <w:color w:val="000000"/>
        </w:rPr>
        <w:t>на территории Актауского сельского округа Железинского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Актауского сельского округа Железинского района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сходов местного сообщества" и устанавливают порядок проведения раздельных сходов местного сообщества жителей сел на территории Актауского сельского округа Железинского района.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(далее - раздельный сход) на территории Актауского сельского округа Железинского района созывается и проводится с целью избрания представителей для участия в сходе местного сообщества.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Актауского сельского округа Железинского района.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Железинского района на проведение схода местного сообщества.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 способом.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организуется акимом Актауского сельского округа.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села, имеющих право в нем участвовать.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Актауского сельского округа Железинского района или уполномоченным им лицом.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Актауского сельского округа Железинского района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Актауского сельского округа Железинского района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 для участия в сходе местного сообщества выдвигаются участниками раздельного схода в соответствии с количественным составом, утвержденным маслихатом Железинского района.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для участия в сходе местного сообщества определяется на основе принципа равного представительства.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Актауского сельского округа.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