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6e702" w14:textId="356e7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занятости и социальных программ Железинского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27 октября 2014 года № 368/11. Зарегистрировано Департаментом юстиции Павлодарской области 03 декабря 2014 года № 4203. Утратило силу постановлением акимата Железинского района Павлодарской области от 19 декабря 2018 года № 417/11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Железинского района Павлодарской области от 19.12.2018 № 417/11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Казахстан",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занятости и социальных программ Железинского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 "27"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2014 года № 368/11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занятости и социальных программ Железинского района"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"Отдел занятости и социальных программ Железинского района" является государственным органом Республики Казахстан, осуществляющим руководство в сфере занятости и социальных программ в Железинском районе.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"Отдел занятости и социальных программ Железинского района" имеет подведомственное государственное учреждение – коммунальное государственное учреждение "Центр занятости акимата Железинского района Павлодарской области".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занятости и социальных программ Железинского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 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Государственное учреждение "Отдел занятости и социальных программ Железинского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занятости и социальных программ Железинского района"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Государственное учреждение "Отдел занятости и социальных программ Железинского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Государственное учреждение "Отдел занятости и социальных программ Железинского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занятости и социальных программ Железинского района" и другими актами, предусмотренными законодательством Республики Казахстан.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государственного учреждения "Отдел занятости и социальных программ Железинского района" утверждаются в соответствии с действующим законодательством.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"Отдел занятости и социальных программ Железинского района": Республика Казахстан, 140400, Павлодарская область, Железинский район, село Железинка, улица Квиткова, 7.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"Отдел занятости и социальных программ Железинского района":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- пятница с 9-00 до 18-30 часов, обеденный перерыв с 13-00 до 14-30 часов, выходные дни: суббота - воскресенье.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органа – государственное учреждение "Отдел занятости и социальных программ Железинского района".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"Отдел занятости и социальных программ Железинского района" является государство в лице акимата Железинского района.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занятости и социальных программ Железинского района".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Финансирование деятельности государственного учреждения "Отдел занятости и социальных программ Железинского района" осуществляется из местного бюджета.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"Отдел занятости и социальных программ Железинского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занятости и социальных программ Железинского района".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занятости и социальных программ Железинского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занятости и социальных программ Железинского района"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 государственного учреждения "Отдел занятости и социальных программ Железинского района": обеспечение продуктивной занятости, повышение уровня социального обеспечения населения Железинского района.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Целью государственного учреждения "Отдел занятости и социальных программ Железинского района" является реализация государственной политики в области занятости и социальной защиты населения, содействие ее развитию.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Предметом деятельности государственного учреждения "Отдел занятости и социальных программ Железинского района" является осуществление функций местного государственного управления в области занятости и социальных программ на территории Железинского района.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Основные задачи: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социальной поддержки малообеспеченных семей, безработных граждан, ветеранов, инвалидов и других отдельных категорий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стандартов оказания государственных услуг, оказываемых местными исполнительными органами в сфере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защита прав граждан и их интересов, государственных гарантий, предусмотренных действующим законодательством по вопросам занятости и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информирование населения по вопросам занятости и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иных задач, предусмотренных законодательством Республики Казахстан.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Функции: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принимает меры по обеспечению граждан, нуждающихся в социальной помощи,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оказывает социальную помощь отдельным категориям нуждающихся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работу по назначению и выплате пособий, адресной социальной помощи и других социальных выплат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оказывает социальную помощь участникам и инвалидам Великой Отечественной войны и лицам, приравненным к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контингент лиц, нуждающихся в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информирует население по вопросам занятости и о предоставляемых видах социальной помощи гражданам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ведет персональный учет граждан, имеющих право на социальные выплаты, а также малообеспеченных, безработных и нуждающихся в социальной помощи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работу с благотворительным фондом по оказанию социальной помощи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организует оплачиваемые общественные работы, социальные рабочие места;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информационно-разъяснительную работу среди населения и юридических лиц, рассматривает в установленном порядке письма, жалобы и личные обращения граждан, по вопросам, входящим в его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анализ и прогноз состояния рынка труда, разработку предложений к программам занятости населения на базе индикативного плана социально-экономического развития района, организует их выполнение. Информирует население, местные исполнительные органы и Министерство здравоохранения и социального развития Республики Казахстан о состоянии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ведет прием, учет и регистрацию граждан, обращающихся в уполномоченный орган, оказывает содействие в трудоустройстве, обеспечивает бесплатные услуги в профессиональной ориентации;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оказывает работодателям, независимо от форм собственности, помощь в подборе необходимых им работников;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профессиональное обучение безработных граждан с учетом их квалификации и потребностей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разрабатывает и вносит на рассмотрение акимата района: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об определении целевых групп населения района и социальных мер по их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по подготовке и проведению общественных работ в организациях, расположенных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дополнительные меры по социальной защите граждан в сфере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оказывает жилищную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оказывает материальное обеспечение детей-инвалидов, воспитывающихся и обучающихся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предоставляет услуги нуждающимся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обепечивает проведение анализа потребностей населения в специальных социальных услугах, принимает меры по развитию системы предоставления специальных социальных услуг, взаимодействует с физическими и юридическими лицами и государственными органами по вопросам предоставления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устанавливает квоты рабочих мест для инвалидов, для лиц, освобожденных из мест лишения свободы, для несовершеннолетних выпускников интернатных организаций.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Права и обязанности: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от претендентов на социальную помощь в соответствии с законодательством Республики Казахстан требуемые документы, а также осуществлять проверку достоверности представленных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на безвозмездной основе получать от государственных и иных органов информацию по вопросам, входящим в компетенцию государственного учреждения "Отдел занятости и социальных программ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в установленном порядке семинары и совещания по вопросам, входящих в компетенцию государственного учреждения "Отдел занятости и социальных программ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заверять копии представленных документов, используемых для внутреннего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 предусмотренные действующими законодательными актами.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занятости и социальных программ Железинского района"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государственным учреждением "Отдел занятости и социальных программ Железинского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занятости и социальных программ Железинского района" задач и осуществление им своих функций.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государственного учреждения "Отдел занятости и социальных программ Железинского района"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Первый руководитель государственного учреждения "Отдел занятости и социальных программ Железинского района" имеет заместителя, который назначается на должность и освобождается от должности в соответствии с законодательством Республики Казахстан.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Полномочия первого руководителя государственного учреждения "Отдел занятости и социальных программ Железинского района":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обязанности и полномочия, а также функции подразделений государственного учреждения "Отдел занятости и социальных программ Железинского района";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назначает на должности и освобождает от должностей работников государственного учреждения "Отдел занятости и социальных программ Железинского района" в соответствии с действующим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на работников государственного учреждения "Отдел занятости и социальных программ Железинского района"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по государственному учреждению "Отдел занятости и социальных программ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решения о поощрении и оказании материальной помощи работникам государственного учреждения "Отдел занятости и социальных программ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в государственных органах и иных организациях интересы государственного учреждения "Отдел занятости и социальных программ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отчитывается о своей работе и деятельности учреждения перед акимом и акиматом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распоряжается средствами и имуществом государственного учреждения "Отдел занятости и социальных программ Железинского района"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пределах своих полномочий обязан противодействовать коррупции, и несет персональную ответственность за нарушение его подчиненными требований антикоррупционного законодательства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государственного учреждения "Отдел занятости и социальных программ Железинского района"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занятости и социальных программ Железинского района" в период его отсутствия осуществляется лицом, его замещающим в соответствии с действующим законодательством.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Первый руководитель определяет полномочия своего заместителя в соответствии с действующим законодательством.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Взаимоотношения между государственным учреждением "Отдел занятости и социальных программ Железинского района"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Взаимоотношения между государственным учреждением "Отдел занятости и социальных программ Железинского района" и уполномоченным органом соответствующей отрасли (местным исполнительным органом) регулируются действующим законодательством Республики Казахстан.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Взаимоотношения между администрацией государственного учреждения "Отдел занятости и социальных программ Железинского района" и его трудовым коллективом регулируются Трудовым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занятости и социальных программ Железинского района"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"Отдел занятости и социальных программ Железинского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государственного учреждения "Отдел занятости и социальных программ Железинского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Имущество, закрепленное за государственным учреждением "Отдел занятости и социальных программ Железинского района", относится к коммунальной собственности.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Государственное учреждение "Отдел занятости и социальных программ Железинского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</w:p>
    <w:bookmarkEnd w:id="40"/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занятости и социальных программ Железинского района"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Реорганизация и упразднение государственного учреждения "Отдел занятости и социальных программ Железинского района" осуществляется в соответствии с законодательством Республики Казахстан.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упразднении (ликвидации) государственного учреждения "Отдел занятости и социальных программ Железинского района" имущество, оставшееся после удовлетворения требований кредиторов, остается в районной коммунальной собственности.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</w:t>
      </w:r>
      <w:r>
        <w:br/>
      </w:r>
      <w:r>
        <w:rPr>
          <w:rFonts w:ascii="Times New Roman"/>
          <w:b/>
          <w:i w:val="false"/>
          <w:color w:val="000000"/>
        </w:rPr>
        <w:t>находящихся в ведении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занятости и социальных программ</w:t>
      </w:r>
      <w:r>
        <w:br/>
      </w:r>
      <w:r>
        <w:rPr>
          <w:rFonts w:ascii="Times New Roman"/>
          <w:b/>
          <w:i w:val="false"/>
          <w:color w:val="000000"/>
        </w:rPr>
        <w:t>Железинского района" и его ведомств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"Центр занятости акимата Железинского района Павлодарской области".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