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a4a6" w14:textId="077a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Иртышского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06 января 2014 года N 1/1. Зарегистрировано Департаментом юстиции Павлодарской области 16 января 2014 года N 3668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проживающих на территории Иртышского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в возрасте старше 50 лет для женщин и старше 55 для мужчин;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длительное время не работающие (двенадцать месяцев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имеющие ограничения в труде по справке врачебно-консультативной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