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e96f" w14:textId="043e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(XXVI сессия, V созыв) от 25 декабря 2013 года N 115-26-5 "О бюджете Иртышского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23 января 2014 года N 120-27-5. Зарегистрировано Департаментом юстиции Павлодарской области 17 февраля 2014 года N 3695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10 января 2014 года N 233/28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N 198/26 "Об областном бюджете на 2014-2016 годы",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(XXVI сессия, V созыв) от 25 декабря 2013 года N 115-26-5 "О бюджете Иртышского района на 2014 - 2016 годы" (зарегистрировано в Реестре государственной регистрации нормативных правовых актов под N 3662, опубликовано 18 января 2014 года в газетах "Иртыш" и "Ертіс нұры")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"2 748 653" заменить цифрами "3 681 260";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"2 386 202" заменить цифрами "3 318 809";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"2 748 653" заменить цифрами "3 689 108";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- 32 450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- 36 114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- 3 664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"3 664" заменить цифрами "-40 298";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"-3 664" заменить цифрами "40 298";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Специалистам в области социального обеспечения, образования,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на 2014 год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Х.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(XXVII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2014 года N 120-27-5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(ХXVI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N 115-26-5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22"/>
        <w:gridCol w:w="480"/>
        <w:gridCol w:w="8469"/>
        <w:gridCol w:w="238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3681260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354714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63574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3318809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3318809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611"/>
        <w:gridCol w:w="542"/>
        <w:gridCol w:w="7790"/>
        <w:gridCol w:w="240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3 689 108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274468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238092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56305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167641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</w:p>
        </w:tc>
      </w:tr>
      <w:tr>
        <w:trPr>
          <w:trHeight w:val="10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10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1610673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1355946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1353117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87119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113978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</w:t>
            </w:r>
          </w:p>
        </w:tc>
      </w:tr>
      <w:tr>
        <w:trPr>
          <w:trHeight w:val="13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образова-ния,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39075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обязатель-ными гигиеническими средствами и предоставление услуг специалистами жестового языка, индиви-дуальными помощниками в соответствии с индиви-дуальной программой реабилитации инвалида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1284178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градострои-тельства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1225161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градострои-тельства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1146595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1146360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41469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64493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47527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куль-туры и спорта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36692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окру-жающей среды и животного мира, 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83961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70313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предпринима-тельства и промышленности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40298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