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458c" w14:textId="cd645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Иртышского районного маслихата (XXVI сессия, V созыв) от 25 декабря 2013 года № 115-26-5 "О бюджете Иртышского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30 апреля 2014 года № 133-30-5. Зарегистрировано Департаментом юстиции Павлодарской области 13 мая 2014 года № 3798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14 апреля 2014 года № 260/30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(внеочередная) сессия, V созыв) от 13 декабря 2013 года № 198/26 "Об областном бюджете на 2014 - 2016 годы",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(XXVI сессия, V созыв) от 25 декабря 2013 года № 115-26-5 "О бюджете Иртышского района на 2014 - 2016 годы" (зарегистрировано в Реестре государственной регистрации нормативных правовых актов под № 3662, опубликовано 18 января 2014 года в газетах "Иртыш" и "Ертіс нұры")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"3 681 260" заменить цифрами "3 778 763";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"354 714" заменить цифрами "361 926";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"3 318 809" заменить цифрами "3 409 100";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"3 689 108" заменить цифрами "3 823 180";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"-40 298" заменить цифрами "-76 867";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"40 298" заменить цифрами "76 867";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"5 437" заменить цифрами "4 937";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Ж. Беспаев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Иртышского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Беспаев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Иртышского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(ХХХ внеочередная сессия, 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133-30-5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(ХXVI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115-26-5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00"/>
        <w:gridCol w:w="257"/>
        <w:gridCol w:w="8939"/>
        <w:gridCol w:w="2305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 (тыс. тенге)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3778763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361926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170138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170138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119294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119294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63924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3409100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3409100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400"/>
        <w:gridCol w:w="543"/>
        <w:gridCol w:w="543"/>
        <w:gridCol w:w="8066"/>
        <w:gridCol w:w="224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 (тыс. тенге)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3823180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276073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239157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56884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56004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168021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18510</w:t>
            </w:r>
          </w:p>
        </w:tc>
      </w:tr>
      <w:tr>
        <w:trPr>
          <w:trHeight w:val="12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1697911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180202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89346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74582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74582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1438094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1435237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1386592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79115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25258</w:t>
            </w:r>
          </w:p>
        </w:tc>
      </w:tr>
      <w:tr>
        <w:trPr>
          <w:trHeight w:val="13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1298188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-2020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1235806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63164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62364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1156134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1156134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44736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145297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71324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37777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37777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33547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33547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50001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38333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20104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</w:t>
            </w:r>
          </w:p>
        </w:tc>
      </w:tr>
      <w:tr>
        <w:trPr>
          <w:trHeight w:val="10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47454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89641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83939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78434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70313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-76867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