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883e" w14:textId="7468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в Иртышском районе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06 мая 2014 года № 147/4. Зарегистрировано Департаментом юстиции Павлодарской области 29 мая 2014 года N 3834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 О мерах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целях организации общественных работ для безработных граждан,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1.Организовать общественные работы в Иртышском районе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виды, объемы и конкретные условия общественных работ, размеры оплаты труда участников и источники их финансирования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общественные работы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Иртышского района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Н. Пшенбаев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"6" мая 2014 года № 147/4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1489"/>
        <w:gridCol w:w="4484"/>
        <w:gridCol w:w="4446"/>
        <w:gridCol w:w="1723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организаций
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общественных работ
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Объемы и конкретные условия общественных работ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оплаты труда участников и источники их финансирования
</w:t>
            </w:r>
          </w:p>
        </w:tc>
      </w:tr>
      <w:tr>
        <w:trPr>
          <w:trHeight w:val="276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120 штук; устройство цветников – 150 квадратных метров; сбор и ликвидация мусора- 300 тонн; обработка деревьев – 800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1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- 9570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- 10 кубических метров; занос угля - 25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9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 устройство цветников – 200 квадратных метров; благоустройство памятников - 2 штуки; обелисков - 1 штука; сбор и ликвидация мусора - 200 тонн; обработка деревьев - 120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3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- 8300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17 штук; устройство цветников – 65 квадратных метров; благоустройство памятников - 1 штука; обелисков - 1 штук; сбор и ликвидация мусора - 75 тонн; обработка деревьев- 50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- 7230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- 12 тонн; заготовка дров - 4,5 кубических метров; занос угля - 8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Байзаковского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.Экологическое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180 штук; устройство цветников – 100 квадратных метров; благоустройство памятников - 1 штука; обелисков - 1 штука; сбор и ликвидация мусора - 120 тонн; обработка деревьев - 300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- 16583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Коскольского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80 штук; устройство цветников – 530 квадратных метров; благоустройство памятников - 1 штука; обелисков - 1 штука; сбор и ликвидация мусора - 2300 тонн; обработка деревьев - 600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- 5526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-20 тонн; заготовка дров - 15 кубических метров; занос угля - 20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 устройство цветников – 125 квадратных метров; обелисков - 1 штука; сбор и ликвидация мусора - 250 тонн; обработка деревьев - 180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2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- 9901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- 20 тонн; заготовка дров - 10 кубических метров; занос угля - 10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 устройство цветников – 120 квадратных метров; благоустройство памятников - 1 штука; сбор и ликвидация мусора - 500 тонн; обработка деревьев - 250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1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- 7459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-50 кубических метров; занос угля - 60 тонн; посадка картофеля - 6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 устройство цветников – 150 квадратных метров; благоустройство памятников - 1 штука; обелисков - 1 штука; сбор и вывоз мусора - 500 тонн.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2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- 7520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- 0,5 кубических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Ленино"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 устройство цветников – 100 квадратных метров; обелисков - 1 штука; сбор и ликвидация мусора - 200 тонн; обработка деревьев- 100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3764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100 штук; устройство цветников – 100 квадратных метров; благоустройство памятников- 1 штука; сбор и ликвидация мусора - 300 тонн; обработка деревьев- 150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1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700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7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60 штук; устройство цветников – 30 квадратных метров; благоустройство обелисков - 1 штука; сбор и ликвидация мусора - 300 тонн; обработка деревьев- 100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3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10799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65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Панфиловского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200 штук; устройство цветников – 330 квадратных метров; благоустройство памятников - 3 штуки; обелисков - 2 штуки; сбор и ликвидация мусора - 6500 тонн; обработка деревьев - 950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- 10799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94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42 штук; устройство цветников – 40 квадратных метров; благоустройство памятников - 1 штука; сбор и ликвидация мусора - 300 тонн; обработка деревьев - 70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3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10799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2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150 штук; устройство цветников – 200 квадратных метров; благоустройство памятников - 4 штуки; обелисков - 10 штуки; сбор и ликвидация мусора - 1000 тонн; обработка деревьев - 500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2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15968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- 10 тонн; заготовка дров - 50 кубических метров; занос угля 150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1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61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50 штук; устройство цветников – 70 квадратных метров; обелисков - 1 штук; сбор и ликвидация мусора - 1000 тонн; обработка деревьев - 200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– 1000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кормов - 50 тонн; заготовка дров – 10 кубических метров; занос угля - 25 тонн.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2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Экологическое оздоровление региона (озеленение, очистка, благоустройство)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– 65 штук; устройство цветников – 80 квадратных метров; благоустройство памятников - 3 штуки; обелисков - 3 штуки; сбор и ликвидация мусора - 260 тонн; обработка деревьев - 720 штук.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</w:p>
        </w:tc>
      </w:tr>
      <w:tr>
        <w:trPr>
          <w:trHeight w:val="24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при проведении ветеринарных мероприятий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переписи скота - 29887 голов.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помощи престарелым и одиноким инвалидам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Заготовка дров - 126 кубических метров; занос угля - 350 тонн; очистка снега 1500 квадратных метров.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помощи на территории школ (не требует предварительной профессиональной подготовки работника)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территории, работы по кухне.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Оказание помощи в приписной кампании отделу по делам обороны (не требует предварительной профессиональной подготовки работника).</w:t>
            </w:r>
          </w:p>
        </w:tc>
        <w:tc>
          <w:tcPr>
            <w:tcW w:w="4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Подшивка и подклейка документов в личные дела призывников.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"6" мая 2014 г № 147/4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033"/>
        <w:gridCol w:w="2073"/>
        <w:gridCol w:w="24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Перечень организаций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(человек)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(человек)
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Голубовка"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Агашорынского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Амангельды"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Байзаковского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Коскольского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Каракудукского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Кызылжарского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Косагашского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Ленино"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Майконыр"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Панфиловского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Селетинского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Северного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Узынсуского сельского округа"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Иртышск"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району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