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aba0" w14:textId="053a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(XXVI cессия, V созыв) от 25 декабря 2013 года № 115-26-5 "О бюджете Иртышского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30 июля 2014 года № 137-31-5. Зарегистрировано Департаментом юстиции Павлодарской области 14 августа 2014 года № 3919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11 июля 2014 года № 279/32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(XXVI (внеочередная) сессия, V созыв) от 13 декабря 2013 года № 198/26 "Об областном бюджете на 2014 - 2016 годы", Иртышский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(XXVI сессия, V созыв) от 25 декабря 2013 года № 115-26-5 "О бюджете Иртышского района на 2014 - 2016 годы" (зарегистрировано в Реестре государственной регистрации нормативных правовых актов под № 3662, опубликовано 18 января 2014 года в газетах "Иртыш" и "Ертіс нұры")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"3 778 763" заменить цифрами "3 797 136";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"361 926" заменить цифрами "375 220";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"7 217" заменить цифрами "13 435";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"520" заменить цифрами "1 009";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"3 409 100" заменить цифрами "3 407 472";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"3 823 180" заменить цифрами "3 841 553";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экономике, бюджету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Бакишев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Иртышского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Ж. Беспаев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(XXXI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2014 года № 137-31-5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(XXVI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115-26-5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606"/>
        <w:gridCol w:w="521"/>
        <w:gridCol w:w="8437"/>
        <w:gridCol w:w="22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2014 год (тыс. тенге)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3 797 136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375 220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171 638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171 638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124 388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124 388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69 924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25 034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13 435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3 407 472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3 407 472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3 407 472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46"/>
        <w:gridCol w:w="791"/>
        <w:gridCol w:w="728"/>
        <w:gridCol w:w="7248"/>
        <w:gridCol w:w="2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2013 год (тыс. тенге)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3 841 553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1 704 405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1 445 989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1 443 080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1 394 072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1 310 022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- 2020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1 247 585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1 148 134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1 148 134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-76 867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