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3cf6" w14:textId="3173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Иртышск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31 июля 2014 года № 151-31-5. Зарегистрировано Департаментом юстиции Павлодарской области 27 августа 2014 года № 3960. Утратило силу решением Иртышского районного маслихата Павлодарской области от 27 декабря 2022 года № 107-27-7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Иртышского районного маслихата Павлодарской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Иртышск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Иртышск Иртышского района для участия в сходе местного сообщества в количестве 5%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вопросам законности, правопорядка и межнациональных отношений.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 от 31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151-31-5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села Иртышск Иртышского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села Иртышск Иртышского района (далее – Правила) разработаны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на территории села Иртышск Иртышского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села Иртышск Иртышского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3.мРаздельныймсходмсозываетсямакимоммселамИртышск.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Иртышского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Иртышск.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жителеймсоответствующегомсела,мимеющихмправомвмнеммучаствовать.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Иртышск Иртышского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сходамявляется аким села Иртышск Иртышского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Иртышского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Голосованиемпроводитсямоткрытыммспособоммперсонально по каждой кандидатуре.мИзбранными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Иртышск.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