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05340" w14:textId="e4053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Иртышского районного маслихата (XXVI сессия, V созыв) от 25 декабря 2013 года № 115-26-5 "О бюджете Иртышского района на 2014 - 2016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Иртышского района Павлодарской области от 03 ноября 2014 года № 171-32-5. Зарегистрировано Департаментом юстиции Павлодарской области 17 ноября 2014 года № 4158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Рес-публики Казахстан «О местном государственном управлении и самоуправлении в Республике Казахстан» от 23 января 2001 года, Иртышский районный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Иртышского районного маслихата (XXVI сессия, V созыв) от 25 декабря 2013 года № 115-26-5 «О бюджете Иртышского района на 2014-2016 годы» (зарегистрировано в Реестре государственной регистрации нормативных правовых актов под № 3662, опубликовано 18 января 2014 года в газетах «Иртыш» и «Ертіс нұры»)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«3 797 136» заменить цифрами «3 795 195»;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«375 220» заменить цифрами «363 177»;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«13 435» заменить цифрами «25 503»;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«1 009» заменить цифрами «984»;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«3 407 472» заменить цифрами «3 405 531»;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«3 841 553» заменить цифрами «3 839 612»;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«4 937» заменить цифрами «3 018»;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приложению к </w:t>
      </w:r>
      <w:r>
        <w:rPr>
          <w:rFonts w:ascii="Times New Roman"/>
          <w:b w:val="false"/>
          <w:i w:val="false"/>
          <w:color w:val="000000"/>
          <w:sz w:val="28"/>
        </w:rPr>
        <w:t>настоящему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Иртышского районного маслихата по экономике, бюджету и социальной политике.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Усин</w:t>
            </w:r>
          </w:p>
        </w:tc>
      </w:tr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Беспаев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(XXXII сессия, V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ноября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171-32-5</w:t>
            </w:r>
          </w:p>
          <w:bookmarkEnd w:id="1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(XXVI сессия, V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25 декабря 2013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115-26-5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Иртышского района на 2014 год (с изменениями)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1"/>
        <w:gridCol w:w="871"/>
        <w:gridCol w:w="1806"/>
        <w:gridCol w:w="1184"/>
        <w:gridCol w:w="4721"/>
        <w:gridCol w:w="28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 2014 год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3 795 195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363 177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Сборы за ведение предпринимательской и профессиональ-ной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Обязательные платежи, взимаемые за совершение юриди-чески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государственного имущества, закрепленного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3 405 531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3 405 531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3 405 531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 2014 год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3 839 612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Проведение оценки имущества в целях налогообложе-ния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1 703 094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1 446 847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1 443 799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1 395 741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Приобретение и доставка учебников, учебно-методи-ческих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Обеспечение нуждающихся инвалидов обязатель-ными гигиеническими средствами и предоставление услуг специалистами жестового языка, индиви-дуальными помощниками в соответствии с индиви-дуальной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1 306 541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сохранения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разви-тия городов и сельских населенных пунктов по Дорожной карте занятости -2020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-2020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градострои-тельства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и/или сооружение недостающих объектов инженерно-коммуникационной инфраструктуры в рамках второго направления Дорожной карты занятости- 2020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1 250 906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градострои-тельства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1 144 161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1 144 161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Поддержка культурно - 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Отдел культуры, развития языков, физической куль-туры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Отдел культуры, развития языков, физической куль-туры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Подготовка и участие членов сборных команд района (города областного значения) по различным видам спорта на областных спортивных соревнова-ниях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Услуги по проведению государственной информационной политики через газеты и журналы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Отдел культуры, развития языков, физической куль-туры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Отдел культуры, развития языков, физической куль-туры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физической культуры и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Сельское, водное, лесное, рыбное хозяйство, особо охраняемые природные территории, охрана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Услуги по реализации государственной политики на местном уровне в сфере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Отдел строительства, архитектуры и градострои-тельства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Услуги по реализации государственной политики на местном уровне в области жилищно-коммунального хозяйства, пассажирского транспорта и автомобиль-ных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-76 867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