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3dfd" w14:textId="5f93d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Иртышского района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24 декабря 2014 года № 181-33-5. Зарегистрировано Департаментом юстиции Павлодарской области 14 января 2015 года № 4264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Иртышского района на 2015 - 2017 годы согласно 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3 322 753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387 293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2 923 283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3 331 353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23 681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6 049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нолю,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равно нолю;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-32 281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32 281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1 с изменениями, внесенными решениями маслихата Иртышского района Павлодарской области от 19.03.2015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191-36-5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12.08.2015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209-39-5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18.11.2015 </w:t>
      </w:r>
      <w:r>
        <w:rPr>
          <w:rFonts w:ascii="Times New Roman"/>
          <w:b w:val="false"/>
          <w:i w:val="false"/>
          <w:color w:val="ff0000"/>
          <w:sz w:val="28"/>
        </w:rPr>
        <w:t>№ 227-41-5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24.12.2015 </w:t>
      </w:r>
      <w:r>
        <w:rPr>
          <w:rFonts w:ascii="Times New Roman"/>
          <w:b w:val="false"/>
          <w:i w:val="false"/>
          <w:color w:val="ff0000"/>
          <w:sz w:val="28"/>
        </w:rPr>
        <w:t>№ 238-43-5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Предусмотреть в бюджете Иртышского района на 2015 год объем субвенции, передаваемой из областного бюджета в сумме 2 028 047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Утвердить на 2015 год резерв местного исполнительного органа района в сумме 6 145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Пункт 3 с изменениями, внесенными решениями маслихата Иртышского района Павлодарской области от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2015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местных бюджетных программ, не подлежащих секвестру в процессе исполнения местного бюджета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местных бюджетных программ (подпрограмм) села и сельского округа, финансируемых из районного бюджета в 2015 году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Утвердить распределение трансфертов органам местного самоуправления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Решение дополнено пунктом 6-1 в соответствии с решением маслихата Иртышского района Павлодарской области от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Иртышского районного маслихата по экономике, бюджету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Иртышского района Павлодарской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238-43-5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1124"/>
        <w:gridCol w:w="892"/>
        <w:gridCol w:w="5523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804"/>
        <w:gridCol w:w="1142"/>
        <w:gridCol w:w="1142"/>
        <w:gridCol w:w="5471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3 331 353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1 801 075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1 512 145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1 463 348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"Дорожная карта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программы "Дорожная карта занятости –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3860"/>
        <w:gridCol w:w="1770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0"/>
        <w:gridCol w:w="1191"/>
        <w:gridCol w:w="1191"/>
        <w:gridCol w:w="5174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2 538 830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1 672 962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1 394 429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1 304 404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1146"/>
        <w:gridCol w:w="670"/>
        <w:gridCol w:w="5631"/>
        <w:gridCol w:w="4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2017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0"/>
        <w:gridCol w:w="1191"/>
        <w:gridCol w:w="1191"/>
        <w:gridCol w:w="5174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2017 год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2 596 206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1 495 637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градострои-тельства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930"/>
        <w:gridCol w:w="2258"/>
        <w:gridCol w:w="2258"/>
        <w:gridCol w:w="52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села и сельского округа,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районного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маслихата Иртышского района Павлодарской области от 13.05.2015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839"/>
        <w:gridCol w:w="2037"/>
        <w:gridCol w:w="2338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оказываю-щей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Каракудукского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Панфиловского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Узынсуского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Луговского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Байзаковского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Селетинского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Агашорынского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Коскольского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181-33-5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на 2015 год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Решение дополнено приложением 6 в соответствии с решением маслихата Иртышского района Павлодарской области от 13.05.2015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N 203-38-5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маслихата Иртышского района Павлодарской области от 16.09.2015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218-40-5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Иртышск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Майконыр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Голубовка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Агашорынский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Луговской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