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0265" w14:textId="c6e0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(XXIII - сессия, V - созыв) от 26 декабря 2013 года N 1/23 "О бюджете Качирского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04 февраля 2014 года N 1/25. Зарегистрировано Департаментом юстиции Павлодарской области 21 февраля 2014 года N 3702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(XXIII - сессия, V - созыв) от 26 декабря 2013 года N 1/23 "О бюджете Качирского района на 2014 - 2016 годы" (зарегистрированное в Реестре государственной регистрации нормативных правовых актов за N 3655, опубликованное 11 января 2014 года в газете "Тереңкөл тынысы" N 2, 18 января 2014 года в газете "Тереңкөл тынысы" N 3, 11 января 2014 года в газете "Заря" N 2, 18 января 2014 года в газете "Заря"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"2518682" заменить цифрами "2572249";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"2108765" заменить цифрами "2162332";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"2518682" заменить цифрами "2572249";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"-7923" заменить цифрами "42081";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50004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-42081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42081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района на 2014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68999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8568 тысяч тенге – на повышение оплаты труда учителям, прошедшим повышение квалификации по трехуровневой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района на 2014 год бюджетные кредиты из республиканского бюджета в сумме 50004 тысячи тенге – для реализации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Дуйсекенов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– сессия, V -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N 1/25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– сессия, V -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87"/>
        <w:gridCol w:w="565"/>
        <w:gridCol w:w="8317"/>
        <w:gridCol w:w="2266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2 572 249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398 781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2 162 332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2 162 332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90"/>
        <w:gridCol w:w="569"/>
        <w:gridCol w:w="542"/>
        <w:gridCol w:w="7771"/>
        <w:gridCol w:w="228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276 442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1 625 024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200 842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123 255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1 363 517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1 354 054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пригородных, внутрирайонных общественных пассажирских перевозок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- 42 081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(XХV – сессия, V -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N 1/25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– сессия, V -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</w:t>
      </w:r>
      <w:r>
        <w:br/>
      </w:r>
      <w:r>
        <w:rPr>
          <w:rFonts w:ascii="Times New Roman"/>
          <w:b/>
          <w:i w:val="false"/>
          <w:color w:val="000000"/>
        </w:rPr>
        <w:t>
поселкового бюджета на 2014 - 2016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2"/>
        <w:gridCol w:w="561"/>
        <w:gridCol w:w="535"/>
        <w:gridCol w:w="101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