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f451" w14:textId="8a9f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18 февраля 2014 года N 1/26. Зарегистрировано Департаментом юстиции Павлодарской области 28 марта 2014 года N 3743. Утратило силу решением маслихата Качирского района Павлодарской области от 22 апреля 2016 года № 3/3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22.04.2016 № 3/3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комиссию районного маслихата по социальной сфере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 N 1/26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Качирского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Качирского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Государственное учреждение "Отдел занятости и социальных программ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 – Качирское районное отделение Павлодарского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сел, сельских округов Качирского района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настоящих Правилах под социальной помощью понимается помощь, предоставляемая местными исполнительными органами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Участковые и специальная комиссия осуществляют свою деятельность на основании положений, утвержденных акиматом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8 марта – Международный женский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 октября – Международный день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второе воскресенье октября – День инвалидов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маслихата Качирского района Павлодарской области от 26.09.2014 </w:t>
      </w:r>
      <w:r>
        <w:rPr>
          <w:rFonts w:ascii="Times New Roman"/>
          <w:b w:val="false"/>
          <w:i w:val="false"/>
          <w:color w:val="ff0000"/>
          <w:sz w:val="28"/>
        </w:rPr>
        <w:t>N 2/33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 (далее – 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участие в ликвидации последствий катастрофы на Чернобыльской АЭС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другие категории лиц, приравненные по льготам и гарантиям к участникам войны,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из числа участников ликвидации последствий катастрофы на Чернобыльской АЭС в 1988 –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награжденные орденами и медалями бывшего Союза ССР за самоотверженный труд и безупречную воинскую службу в тылу в годы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 погибших (умерших) при прохождении воинской службы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супруга (супруг),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достигшие пенсионного возраста, получающие минимальный размер пенсии и (или) пособия,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 в возрасте от 80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инвалиды,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дети-инвалиды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инвалиды, имеющие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семьи, имеющие детей-инвалидов больных детским церебральным параличом;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лица из числа выпускников общеобразовательных школ,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 из семей со среднедушевым доходом, не превышающим однократного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оставшиеся без средств существования вследствие пожара,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малообеспеченные граждане (семьи),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безработные граждане, состоящие на учете в государственном учреждении "Отдел занятости и социальных программ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семьи, имеющие детей до восемнадцати лет из числа получателей государственных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дети–сироты;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граждане (семьи) со среднедушевым доходом, не превышающим однократного размера прожиточного минимума,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перенесшие срочную или плановую операцию, лица попавшие в трудную жизненную ситуацию, в том числе длительная болезнь более одного месяца, болезнь, требующая оперативного вмешательства;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семьи, имеющие детей дошкольного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беременные женщины, своевременно обратившиеся в районную больницу для постановки на учет по беременности до 12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семьи, имеющие детей грудного возраста до 1 года на искусственном вскармливании;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граждане, имеющие социально значимые заболевания,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страдающие онкологическим заболеванием (II, III, IV стадии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страдающие туберкулезным заболеванием.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Качирского района Павлодарской области от 26.09.2014 </w:t>
      </w:r>
      <w:r>
        <w:rPr>
          <w:rFonts w:ascii="Times New Roman"/>
          <w:b w:val="false"/>
          <w:i w:val="false"/>
          <w:color w:val="ff0000"/>
          <w:sz w:val="28"/>
        </w:rPr>
        <w:t>N 2/33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Уполномоченный орган оказывает без учета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единовременную социальную помощь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 Международному женскому дню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 дню Победы для категории,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категорий,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 Международному дню пожилых людей для категорий,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 Дню инвалидов Республики Казахстан для категорий, указанных в абзацах первом, втором, третьем,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в размере до 160 месячных расчетных показателей (далее - МРП)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категорий, указанных в подпунктах 1), 2),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зубопротезирование в размере не более 25000 (двадцати пяти тысяч) тенге на основании личного заявления,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(с указанием затрат на зубопротезирование);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копии справки об инвалидности, свидетельств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первом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затрат на проезд в медицинские учреждения по Республике Казахстан по фактическим затратам в размере не более 25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использованных проездных билетов, заключение областного профильного специалиста, копии справки об инвалидности, свидетельств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60 МРП на основании заявления в уполномоченный орган или акиму села, сельского округа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заключение специальной комиссии, справки пожарной части, отдела по чрезвычайным ситуациям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категорий, указанных в абзацах первом,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МРП согласно списка предоставляемого Государственное учреждение "Отдел образования Качирского района" на основании заявления опекуна или лица, представляющего интересы ребенка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первом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погребение в размере 15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свидетельства о смерти, справки уполномоченного органа о состоянии на учете на момент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первом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подтверждающей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 МРП на основании списка, предоставляемого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электрическому отоплению в период отопительного сезона 6 месяцев, согласно представленных квитанции услугодателя,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1),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4 МРП на основании списка, предоставляемого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первом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прохождения профессионального обучения в размере 5 МРП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списка, предоставляемого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абзацах первом, втором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15235 (пятнадцать тысяч двести тридцать пять) тенге, на основании заявления, согласно списка, предоставляемого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МРП на питание в период прохождения амбулаторного лечения не более 6 месяцев на основании списка, предоставляемого казенным государственным коммунальным предприятием "Павлодарский областной противотуберкулезный диспансер" Качирское отделение;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абзацах первом, втором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погашение затрат по коммунальным услугам в размере 2 МРП – на основании личного заявления,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документа, удостоверяющего личность, списка, предоставляемого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третьем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погашение затрат по электрическому отоплению в период отопительного сезона 6 месяцев, согласно представленных квитанции услугодателя,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категорий, указанных в подпункте 2),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3,6 МРП на основании списка, предоставляемого уполномоченной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Качирского района Павлодарской области от 26.09.2014 </w:t>
      </w:r>
      <w:r>
        <w:rPr>
          <w:rFonts w:ascii="Times New Roman"/>
          <w:b w:val="false"/>
          <w:i w:val="false"/>
          <w:color w:val="ff0000"/>
          <w:sz w:val="28"/>
        </w:rPr>
        <w:t>N 2/33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30.03.2015 </w:t>
      </w:r>
      <w:r>
        <w:rPr>
          <w:rFonts w:ascii="Times New Roman"/>
          <w:b w:val="false"/>
          <w:i w:val="false"/>
          <w:color w:val="ff0000"/>
          <w:sz w:val="28"/>
        </w:rPr>
        <w:t>N 10/41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Уполномоченный орган оказывает с учетом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категорий, указанных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трҰхстороннего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указанных в абзацах первом, втором подпункта 9),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личного подворья в размере до 110 МРП, на приобретение грубых кормов в размере 11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первом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лечение, а также на приобретение твердого топлива в размере до 25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(протокола) специальной комиссии, справки с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третьем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Государственным коммунальным казенным предприятием "Качирская центральная районная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детское питание в размере 4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Государственным коммунальным казенным предприятием "Качирская центральная районная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15235 (пятнадцать тысяч двести тридцать пять) тенге, на основании заявления, согласно списка, предоставляемого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возмещения расходов родительской платы за содержание детей в миницентре и детском дошкольном учреждении в размере 3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списка, предоставляемого общеобразовательным и дошкольным учреждением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категории, указанной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2 МРП на основании заявления в уполномоченный орган или акиму села,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согласно списка, предоставляемого уполномоченной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маслихата Качирского района Павлодарской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10/41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Социальная помощь к памятным датам и праздничным дням оказывается по списку, утверждаемому уполномоченным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села, сельского округа заявление с указанием номера лицевого счета в банках второго уровня или организациях, имеющих лицензии на соответствующие виды банковских операций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документа, подтверждающего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сведений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сведений о доходах лица (членов семьи) для лиц, претендующих на получение социальной помощи,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документа, подтверждающего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в течение восьми рабочих дней со дня регистрации документов заявителя принимает решение об оказании либо отказе в оказании социальной помощи на основании принятых документов и заключения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порога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Финансирование расходов на предоставление социальной помощи осуществляется в пределах средств, предусмотренных бюджетом Качирского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