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8400" w14:textId="2d78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Качирского района Павлодарской области от 26 марта 2014 года № 1. Зарегистрировано Департаментом юстиции Павлодарской области 11 апреля 2014 года № 3754. Утратило силу решением акима района Тереңкөл Павлодарской области от 14 декабря 2018 года № 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района Тереңкөл Павлодарской области от 14.12.2018 № 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Качирского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Качирского района от 27 августа 2011 года № 1 "Об образовании избирательных участков на территории Качирского района" (зарегистрировано в Реестре государственной регистрации нормативных правовых актов 29 сентября 2011 года № 12-8-114, опубликованное 15 октября 2011 года в газете "Тереңкөл тынысы" № 16, 15 октября 2011 года в газете "Заря" № 42).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Качирской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"26" марта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марта 2014 года N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Качирского района Павлодарской области от 20.04.2017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Байконыс,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Байконыс Байконысского сельского округа.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Кызылтан,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Кызылтан Байконысского сельского округа.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Тлеубай,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Тлеубай Байконысского сельского округа.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улица Жумадильды Абулкаирова 33, здание библиотеки;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Клубная 1-14; 1 Мая 1-8; Космонавтов 1-27; Куйбышева 1-22; Молодежная 1-26; Ломоносова 1-6; Кирова 1-22; Луговая 1-25; Титова 1-20; переулки: Мельничный 1-8; М-Горького 1-6; Лермонтова 1-7; Тельмана 1-5.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улица Шоссейная 1, здание средней школы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Береговая 1-26; Заводская 1-57; Советов 1-40; Клубная 15-50; 1 Мая 9-50; Жумадильды Абулкаирова 1-54; Фарида Какабаева 1-55; Шоссейная 1-39; Степная 1-45; Мира 1-4; переулки: Котовского 1-6; Школьный 1-4; Гагарина 1-7; З. Космодемьянской 1-26; Кооперативный 1-7; Катаева 1-12.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улица Шоссейная 200, здание средней школы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Жумадильды Абулкаирова 55-118; Фарида Какабаева 56-233; Шоссейная 40-200; Олимпийская 1-16; Асаева 1-21; Абая 1-19; Чапаева 1-20; Тәуелсіздік 1-7; Мира 6-10; Целинная 1-6; Ягодная 1-6; переулки: Аукционный 1-4; Садовый 1-11; Центральный 1-7; Выдрина 1-14; Рябовой 1-7; Аптечный 1-7; Строительный 1-4; Речной 1-2.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Карасук, здание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Карасук Песчанского сельского округа.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Ынталы,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Ынталы Теренкольского сельского округа.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115, здание средней школы № 3 имени К. Оспановой;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Пушкина 89-157, 92-160а; Ибраева 89-157, 102-178; Елгина 77-103, 74-104; Байтурсынова 59-145, 74-162а; Сейфуллина 21-109, 52-148; Тәуелсіздік 63-131, 88-182; Тургенева 1-99, 2-100; Кудайбергена Магзумовича Сураганова 1-87, 2-84; Торайгырова 1-69, 2-58.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230,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Елгина 103а-207, 120-222; Байтурсынова 147-177, 164-216; Сейфуллина 111-139, 150-204; Тәуелсіздік 133-181, 184-238; Тургенева 101-203, 102-180; Кудайбергена Магзумовича Сураганова 89-187, 86-180; Торайгырова 71-139, 60-114; Строительная (полностью); Ахметкали Тезекбаева (полностью); Ломоносова (полностью); Победы 1-23, 2-28.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243, здание Детско-юношеской спортивной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Ибраева 159-195, 180-218; Елгина 209-269а, 224-306; Байтурсынова 179-251, 218-272; Сейфуллина 141-169а, 206-230А; Тәуелсіздік 183-221А, 240-352; Тургенева 205-261, 182-246; Кудайбергена Магзумовича Сураганова 189-249, 182-256; Торайгырова 141-201, 116-174; Титова (полностью); Победы 25-47, 14-62; Маншук Маметовой (полностью); Алии Молдагуловой (полностью); Заготзерно (полностью).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Береговое,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Тәуелсіздік 3-7, 16-36; Победы 1-59, 2-76; Мира 1-91, 2-60; Лермонтова 1-39, 2-40; Абая 1-63, 2-40.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Зеленая Роща,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Зеленая Роща Берегового сельского округа.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Осьмерыжск,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Осьмерыжск, Луговое Берегового сельского округа.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Жанабет,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Жанабет, Боброво Бобровского сельского округа.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Жаскайрат,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Жаскайрат Бобровского сельского округа.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Первомайское,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Первомайское, Лесное Октябрьского сельского округа.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303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Октябрьское, здание культурно-досугового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Октябрьское, Мотогул, Благовещенка Октябрьского сельского округа.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304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Калиновка,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Калиновка Калиновского сельского округа.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305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Кызылдау,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Кызылдау, Каратал Калиновского сельского округа.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306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Федоровка,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Федоровка, Воронцовка, Конторка Федоровского сельского округа.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308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Ивановка,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Советов 23-55; Целинная 28-50; Мира 1-8; Степная 1-10; Клубная 1-19 села Ивановка, территория села Новоспасовка Ивановского сельского округа.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310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Юбилейное, дом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Юбилейное Теренкольского сельского округа.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311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Львовка,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Львовка, Тимофеевка Верненского сельского округа.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312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Фрументьевка,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Фрументьевка Верненского сельского округа.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Березовка,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Березовка, Малые Березняки Воскресенского сельского округа.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Трофимовка,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Трофимовка Жанакурлысского сельского округа.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Тегистык,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Тегистык Жанакурлысского сельского округа.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Жанакурлыс,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Жанакурлыс Жанакурлысского сельского округа.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318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Покровка,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Покровка Жанакурлысского сельского округа.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Тәуелсіздік 67, здание средней школы № 2 имени А.С. Текенова;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Молодежная (полностью); Южная (полностью); Пристань (полностью); Речная (полностью); Дачная (полностью); Аймауытова (полностью); Пушкина 1-87, 2-82; Ибраева 1-87, 2-100; Елгина 1-75, 2-72; Байтурсынова 1-57, 2-72; Сейфуллина 1-19, 2-50; Тәуелсіздік 1-61, 2-86; Дружбы (полностью); Заводская (полностью), Подстанция (полностью).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улица Гагарина 18, здание аграрно-технического колледжа;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Гагарина (полностью); Бауыржана Момышұлы (полностью); Кабдылмажита Шаймардановича Талипова (полностью); Северная (полностью); Михаила Максимовича Катаева (полностью).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321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Воскресенка,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Воскресенка Воскресенского сельского округа.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322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60 лет Каз. ССР (полностью); Камзина (полностью); Фрунзе (полностью).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Береговое,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Северная 1-9; Катаева 4-34, 7-25; 1 Мая 1-63, 2-62; Абая 65-115, 42-104; Целинная 1-43, 2-42; Гагарина 1-19, 2-32.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Ивановка,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Советов 1-21; Целинная 1-27; Молодежная 1-15; Гагарина 1-7; Достық 2-15; Тәуелсіздік 1-16.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