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a3da2" w14:textId="7aa3d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размеров социальной помощи для отдельно взятых категорий получателей к памятным датам и праздничным дням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Качирского района Павлодарской области от 28 апреля 2014 года № 2/29. Зарегистрировано Департаментом юстиции Павлодарской области 30 апреля 2014 года № 3782. Утратило силу решением маслихата района Тереңкөл Павлодарской области от 15 августа 2019 года № 1/48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района Тереңкөл Павлодарской области от 15.08.2019 № 1/48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21 мая 2013 года № 504 "Об утверждении Типовых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граждан", Качирский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Установить размеры социальной помощи к памятным датам и праздничным дням для отдельно взятой категории получателей, а именно: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9 мая - Дню Победы: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(далее – ВОВ) в размере 150000 (сто пятьдесят тысяч) тенге, а также продуктовый набор на сумму 5000 (пять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ВОВ,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 военнообязанным, призывавшимся на учебные сборы и направлявшимся в Афганистан в период ведения боевых действий; военнослужащим автомобильных батальонов, направлявшимся в Афганистан для доставки грузов в эту страну в период ведения боевых действий; военнослужащим летного состава, совершавшим вылеты на боевые задания в Афганистан с территории бывшего Союза ССР; рабочим и служащим, обслуживавшим советский воинский контингент в Афганистане, получившим ранения, контузии или увечья, либо награжденным орденами и медалями бывшего Союза ССР за участие в обеспечении боевых действий в размере 10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АЭС в 1986 - 1987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и учениях в размере 10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лиц, приравненным по льготам и гарантиям к участникам войны,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женам (мужьям) умерших инвалидов войны и приравненных к ним инвалидов, а также женам (мужьям)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 в размере 10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из числа участников ликвидации последствий катастрофы на Чернобыльской АЭС в 1988 – 1989 годах, эвакуированных (самостоятельно выехавших) из зон отчуждения и отселения в Республику Казахстан, включая детей, которые на день эвакуации находились во внутриутробном состоянии в размере 10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ВОВ в размере 10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 погибших (умерших) при прохождении воинской службы в мирное время в размере 10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6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ВОВ в размере 5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1 октября - Международному дню пожилых людей: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достигшим пенсионного возраста, получающим минимальный размер пенсии и (или) пособия,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достигшим пенсионного возраста в размере 1,2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в возрасте от 80 и более лет в размере 2,9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второму воскресению октября – Дню инвалидов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детям-инвалидам до восемнадцати лет в размере 2,3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первой, второй группы в размере 2,3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инвалидам, имеющим несовершеннолетних детей в размере 2,3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8 марта - Международному женскому дню: многодетным матерям из числа получателей государственных пособий семьям, имеющим детей до восемнадцати лет в размере 2,4 МРП.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Качирского района Павлодарской области от 22.10.2014 </w:t>
      </w:r>
      <w:r>
        <w:rPr>
          <w:rFonts w:ascii="Times New Roman"/>
          <w:b w:val="false"/>
          <w:i w:val="false"/>
          <w:color w:val="000000"/>
          <w:sz w:val="28"/>
        </w:rPr>
        <w:t>N 9/36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24.02.2015 </w:t>
      </w:r>
      <w:r>
        <w:rPr>
          <w:rFonts w:ascii="Times New Roman"/>
          <w:b w:val="false"/>
          <w:i w:val="false"/>
          <w:color w:val="000000"/>
          <w:sz w:val="28"/>
        </w:rPr>
        <w:t>N 1/40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Контроль за выполнением данного решения возложить на постоянную комиссию районного маслихата по социальной сфере и законности.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Никанбекова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Качирского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Павлодарской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"18" апреля 2014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Турганов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