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05fa" w14:textId="2060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(XXIII - сессия, V - созыв) от 26 декабря 2013 года № 1/23 "О бюджете Качирского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04 мая 2014 года № 1/30. Зарегистрировано Департаментом юстиции Павлодарской области 14 мая 2014 года № 3802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(ХХХ (внеочередная) сессия, V созыв) от 14 апреля 2014 года № 260/30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(ХХVІ (внеочередная) сессия, V созыв) от 13 декабря 2013 года № 198/26 "Об областном бюджете на 2014 - 2016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(XXIII - сессия, V - созыв) от 26 декабря 2013 года № 1/23 "О бюджете Качирского района на 2014 - 2016 годы" (зарегистрированное в Реестре государственной регистрации нормативных правовых актов за № 3655, опубликованное 11 января 2014 года в газете "Тереңкөл тынысы" № 2, 18 января 2014 года в газете "Тереңкөл тынысы" № 3, 11 января 2014 года в газете "Заря" № 2, 18 января 2014 года в газете "Заря"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"2572249" заменить цифрами "2751089";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"2162332" заменить цифрами "2341172";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"2602812" заменить цифрами "2781652";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"68999" заменить цифрами "93130";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80796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Учесть в бюджете района на 2014 год объемы целевых трансфертов на развитие из областного бюджета в сумме 71313 тысяч тенге – на реконструкцию объекта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Вагнер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– сессия, V -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2014 года № 1/30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– сессия, V -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1/23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410"/>
        <w:gridCol w:w="299"/>
        <w:gridCol w:w="8887"/>
        <w:gridCol w:w="23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2 751 089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398 781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158 819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121 454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01"/>
        <w:gridCol w:w="544"/>
        <w:gridCol w:w="545"/>
        <w:gridCol w:w="8060"/>
        <w:gridCol w:w="2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2 781 652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252 365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142 033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1 786 089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227 048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108 869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1 431 774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1 422 373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1 375 783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126 496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объетов сельского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 сел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8 198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-72 644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