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e004" w14:textId="373e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кандидатов с избирателями на территории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21 августа 2014 года № 275/9. Зарегистрировано Департаментом юстиции Павлодарской области 04 сентября 2014 года № 3981. Утратило силу постановлением акимата района Тереңкөл Павлодарской области от 15 апреля 2019 года № 118/2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Тереңкөл Павлодарской области от 15.04.2019 № 118/2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Качирской районной территориальной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8 декабря 2011 года № 348/11 "Об определении мест для размещения агитационных печатных материалов и помещений для проведения встреч с избирателями на территории Качирского района" (зарегистрировано в Реестре государственной регистрации нормативных правовых актов 21 декабря 2011 года № 12-8-121, опубликовано 22 декабря 2011 года в газетах "Тереңкөл тынысы" № 26, "Заря" № 54).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81"/>
        <w:gridCol w:w="1819"/>
      </w:tblGrid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акима района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Белялева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Качирской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территориальной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Садыбеков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"21" августа 2014 года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2014 года № 275/9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5"/>
        <w:gridCol w:w="3794"/>
        <w:gridCol w:w="6831"/>
      </w:tblGrid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участка, наименование населенного пункта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284, село Байконыс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Байконыс, улица К. Есщанова, 37, стенд около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285, село Кызылтан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Кызылтан, улица Ауэзова, стенд около здания школы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286, село Тлеубай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Тлеубай, улица Амангельды, 10, стенд около здания сельского клуба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287, село Песчаное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Песчаное, улица Степная, 1, стенд около здания Песчанского лесничества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288, село Песчаное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Песчаное, улица Шоссейная, 1, стенд около здания детского сада "Балдырған"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289, село Песчаное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Песчаное, улица Шоссейная, 7, стенд около здания врачебной амбулатории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290, село Карасук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Карасук улица Школьная, 1, стенд около здания сельского клуба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291, село Ынталы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Ынталы, улица Школьная,1, стенд около здания школы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292, село Теренколь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улица Елгина, 128, стенд около здания коммунального государственного предприятия "Алдаспан жастар орталығы"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293, село Теренколь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улица Тәуелсіздік, 230, стенд около здания районной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294, село Теренколь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улица Байтурсынова, 234, стенд около здания Качирской районной территориальной инспекции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295, село Береговое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Береговое, улица Намазбаева, 3,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296, село Зеленая Роща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Зеленая Роща, улица Школьная, стенд около здания школы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297, село Осьмерыжск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Осьмерыжск, улица Школьная, стенд около здания школы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298, село Луговое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Луговое, улица Степная, стенд около дома № 6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299, село Жанабет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Жанабет, улица Кооперативная, 48,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300, село Жаскайрат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Жаскайрат, улица Исы Байзакова, стенд около здания школы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301, село Первомайское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Первомайское, улица Школьная, стенд около здания школы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302, село Благовещенка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Благовещенка, улица Ленина, стенд около здания школы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303, село Октябрьское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улица Ленина, 10, стенд около здания культурно-досугового центра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304, село Калиновка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Калиновка, улица Победы, 55,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305, село Кызылдау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Кызылдау, улица Школьная, стенд около здания сельского клуба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306, село Федоровка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Фрунзе, 38,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307, село Конторка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Конторка, улица Сатпаева, стенд около дома № 20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308, село Ивановка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Ивановка, улица Ленина, 3,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309, село Новоспасовка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Новоспасовка, улица Новоспасовская, стенд около дома № 23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310, село Юбилейное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Юбилейное, улица М. Ауэзова, стенд около дома № 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311, село Львовка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Львовка, улица Кирова, 24,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312, село Фрументьевка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Фрументьевка, улица Клубная, 17, стенд около здания сельского клуба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313, село Воскресенка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Воскресенка, улица 70-лет Октября, 1,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314, село Березовка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Березовка, улица Советов, 1, стенд около здания сельского клуба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315, село Трофимовка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Трофимовка, улица М.Горького, 1/3, стенд около здания сельского клуба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316, село Тегистык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Тегистык, улица Смагулова, 4, стенд около здания сельского клуба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317, село Жана-Курлус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Жана-Курлус, улица Аяшева, стенд около здания школы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318, село Покровка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Жалпакова, стенд около здания школы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319, село Теренколь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улица Тургенева, 85 "а", стенд около здания Центра обслуживания населения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320, село Теренколь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улица Байтурсынова, 234, стенд около здания Качирской районной территориальной инспекции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321, село Воскресенка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Воскресенка, улица 70-лет Октября, 1,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322, село Песчаное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Песчаное, улица Выдрина, 9,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323, село Береговое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Береговое, улица Намазбаева, 3, стенд около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324, село Ивановка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Ивановка, улица Ленина, 3, стенд около здания сельской библиотеки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2014 года № 275/9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кандидатов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0"/>
        <w:gridCol w:w="1300"/>
        <w:gridCol w:w="8620"/>
      </w:tblGrid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 кандидатов с избирателями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Байконыс, ул. К.Есщанова, 37, сельский Дом культуры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Тлеубай, улица Амангельды, 29, сельский клуб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Береговое, улица Намазбаева, 3, сельская библиотека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Жанабет, ул. Кооперативная, 48, сельская библиотека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Львовка, улица Кирова, 24, сельская библиотека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Фрументьевка, улица Клубная, 17, сельский Дом культуры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Воскресенка, улица 70-лет Октября, 1, сельская библиотека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Березовка, улица Советов, 1, сельский клуб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Жана-Курлусский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Трофимовка, улица М. Горького, 1/3, сельский клуб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Жана-Курлусский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Тегистык, улица Смагулова, 4, сельский клуб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Ивановка, улица Ленина, 3, сельская библиотека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Калиновка, улица Победы, 55, сельская библиотека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улица Ленина, 10, 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Песчаное, улица Выдрина, 9, сельская библиотека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Карасук, улица Школьная, 1, сельский клуб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Тәуелсіздік, 230, районная библиотека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улица Елгина, 128, коммунальное государственное предприятие "Алдаспан жастар орталығы"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Фрунзе, 38, сельская библиотека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