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fedb" w14:textId="50ef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Октябрьского сельского округа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26 сентября 2014 года № 17/33. Зарегистрировано Департаментом юстиции Павлодарской области 08 октября 2014 года № 4080. Утратило силу решением маслихата района Тереңкөл Павлодарской области от 10 марта 2020 года № 4/54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10.03.2020 № 4/54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Октябрьского сельского округа Качирского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Октябрьского сельского округа Качирского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социальной сфере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Качирского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Качирского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(ХХХІІІ–сессия, V-созыв)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2014 года № 17/33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Октябрьского сельского округа Качирского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Октябрьского сельского округа Качирского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раздельного схода местного сообщества жителей сел на территории Октябрьского сельского округа Качирского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Октябрьского сельского округа Качирского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Октябрьского сельского округа Качирского района.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Качирского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Октябрьского сельского округа Качирского района.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Октябрьского сельского округа Качирского района,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Октябрьского сельского округа Качирского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Октябрьского сельского округа Качирского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Качирским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Октябрьского сельского округа Качирского района.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