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ca04" w14:textId="a41c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Теренкольского сельского округа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8/33. Зарегистрировано Департаментом юстиции Павлодарской области 08 октября 2014 года № 4083. Утратило силу решением маслихата района Тереңкөл Павлодарской области от 15 июля 2019 года № 2/47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15.07.2019 № 2/47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Теренкольского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Теренкольского сельского округа Качирского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(ХХХІІІ–сессия,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V-созыв)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8/33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Теренкольского сельского округа Качирского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Теренкольского сельского округа Качирского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Теренкольского сельского округа Качирского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Теренкольского сельского округа Качирского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Теренкольского сельского округа Качирского района.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Качирского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Теренкольского сельского округа Качирского района.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Теренкольского сельского округа Качирского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Теренкольского сельского округа Качирского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Теренкольского сельского округа Качирского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Качирским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Теренкольского сельского округа Качирского района.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