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21dc" w14:textId="3392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Калиновского сельского округа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26 сентября 2014 года № 16/33. Зарегистрировано Департаментом юстиции Павлодарской области 08 октября 2014 года № 4087. Утратило силу решением маслихата района Тереңкөл Павлодарской области от 10 марта 2020 года № 8/54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10.03.2020 № 8/54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Калиновского сельского округа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Калиновского сельского округа Качирского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Качирского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(ХХХІІІ–сессия, V-созыв)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 № 16/33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Калиновского сельского округа Качирского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Калиновского сельского округа Качирского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Калиновского сельского округа Качирского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Калиновского сельского округа Качирского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Калиновского сельского округа Качирского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Качирского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Калиновского сельского округа Качирского района.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Калиновского сельского округа Качирского района,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Калиновского сельского округа Качирского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Калиновского сельского округа Качирского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Качирским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Калиновского сельского округа Качирского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