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40dc6" w14:textId="2440d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Качирского районного маслихата от 18 февраля 2014 года № 1/26 "Об утверждении Правил оказания социальной помощи, установления размеров и определения перечня отдельных категорий нуждающихся граждан Качирского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Качирского района Павлодарской области от 26 сентября 2014 года № 2/33. Зарегистрировано Департаментом юстиции Павлодарской области 10 октября 2014 года № 4114. Утратило силу решением маслихата Качирского района Павлодарской области от 22 апреля 2016 года № 3/3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Качирского района Павлодарской области от 22.04.2016 № 3/3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граждан" Качирский районный маслихатп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Качирского районного маслихата от 18 февраля 2014 года № 1/26 "Об утверждении Правил оказания социальной помощи, установления размеров и определения перечня отдельных категорий нуждающихся граждан Качирского района" (зарегистрированное в Реестре государственной регистрации нормативных правовых актов за № 3743, опубликованное 5 апреля 2014 года в газете "Тереңкөл тынысы" № 14, 5 апреля 2014 года в газете "Заря" № 14)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"4) второе воскресенье октября – День инвалидов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 второй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"семьи, имеющие детей до восемнадцати лет из числа получателей государственных пособий;";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 пятый подпункта 1)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"ко Дню инвалидов Республики Казахстан для категорий, указанных в абзацах первом, втором, третьем,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основании списка, согласованного с уполномоченной организацией;";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"для категории, указанной в абзацах первом, втором подпункта 2)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абзаце втором подпункта 3)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на погашение затрат по коммунальным услугам в размере 2 МРП – на основании личного заявления, с указанием номера лицевого счета в банках второго уровня или в организациях, имеющих соответствующую лицензию на осуществление отдельных видов банковских операций, документа, удостоверяющего личность, списка, предоставляемого уполномоченной организацией;".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комиссию районного маслихата по социальной сфере и законности.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Качирского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