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2f5d" w14:textId="d542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(XXV сессия V созыв) от 27 декабря 2013 года N 7/25 "О бюджете Лебяжинского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29 января 2014 года N 1/26. Зарегистрировано Департаментом юстиции Павлодарской области 14 февраля 2014 года N 3691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 V созыв) от 13 декабря 2013 года N 198/26 "Об областном бюджете на 2014 – 2016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(XXV сессия V созыв) от 27 декабря 2013 года N 7/25 "О бюджете Лебяжинского района на 2014-2016 годы" (зарегистрированное в Реестре государственной регистрации нормативных правовы х актов за N3654, опубликованное 18 января 2014 года в газете "Аққу үні" - "Вести Акку" N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"1995647" заменить цифрами "2064423";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"1703145" заменить цифрами "1771921";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"1995647" заменить цифрами "2064423";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"-6416" заменить цифрами "38032",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44448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"6416" заменить цифрами "-38032";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"-6416" заменить цифрами "38032";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(XXVI (внеочередная)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2014 года N 1/26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сессия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N 7/25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27"/>
        <w:gridCol w:w="506"/>
        <w:gridCol w:w="8646"/>
        <w:gridCol w:w="22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2064423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290627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133282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133282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106470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106470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6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4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21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4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4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1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1771921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1771921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2"/>
        <w:gridCol w:w="539"/>
        <w:gridCol w:w="539"/>
        <w:gridCol w:w="8017"/>
        <w:gridCol w:w="22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2064423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247993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10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9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1224358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143380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92343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37037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1009318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1005844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995170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9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41469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3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85719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83617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43103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29353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9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3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8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56274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44736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-38032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