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e99ff" w14:textId="8fe99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избирательных участках на территории Лебяжинского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Лебяжинского района Павлодарской области от 26 марта 2014 года № 1. Зарегистрировано Департаментом юстиции Павлодарской области 08 апреля 2014 года № 3750. Утратило силу решением акима района Аққулы Павлодарской области от 24 января 2019 года № 1-04/1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района Аққулы Павлодарской области от 24.01.2019 № 1-04/1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пунктами 1, 2 </w:t>
      </w:r>
      <w:r>
        <w:rPr>
          <w:rFonts w:ascii="Times New Roman"/>
          <w:b w:val="false"/>
          <w:i w:val="false"/>
          <w:color w:val="000000"/>
          <w:sz w:val="28"/>
        </w:rPr>
        <w:t>статьи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с целью создания максимального удобства для избирателей, принимаю </w:t>
      </w:r>
      <w:r>
        <w:rPr>
          <w:rFonts w:ascii="Times New Roman"/>
          <w:b/>
          <w:i w:val="false"/>
          <w:color w:val="000000"/>
          <w:sz w:val="28"/>
        </w:rPr>
        <w:t>РЕШЕНИЕ: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на территории Лебяжинского района избирательные участки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Лебяжинского района от 23 июля 2009 года № 54 "Об образовании избирательных участков на территории Лебяжинского района" (зарегистрировано в Реестре государственной регистрации нормативных правовых актов от 12 августа 2009 года № 12-9-94, опубликованное 29 августа 2009 года в районной газете "Аққу үні" за № 71).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акима района Мукатову Ж.А.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Курманова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Лебяжинской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Смакотин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"26" марта 2014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 района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"26" марта 2014 года № 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решения акима Лебяжинского района Павлодарской области от 11.11.2015 </w:t>
      </w:r>
      <w:r>
        <w:rPr>
          <w:rFonts w:ascii="Times New Roman"/>
          <w:b w:val="false"/>
          <w:i w:val="false"/>
          <w:color w:val="ff0000"/>
          <w:sz w:val="28"/>
        </w:rPr>
        <w:t>N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325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Ямышево, здание Ямышевской общеобразовательной средней школы;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Ямышево Ямышевского сельского округа.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326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Тлектес, здание Тлектесской общеобразовательной средней школы;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Тлектес Ямышевского сельского округа.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327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Кызылкогам, здание общеобразовательной средней школы имени Сатыбалдина;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Кызылкогам Ямышевского сельского округа.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328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Черное, здание Потанинской общеобразовательной средней школы;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Черное Кызыласкерского сельского округа.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329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Шамши, здание начальной школы Шамши;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Шамши Кызыласкерского сельского округа.</w:t>
      </w:r>
    </w:p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330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Шабар, здание общеобразовательной средней школы имени Абая;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Шабар Кызыласкерского сельского округа.</w:t>
      </w:r>
    </w:p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331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Айтей, здание Ленинской общеобразовательной основной школы;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Айтей Жамбылского сельского округа.</w:t>
      </w:r>
    </w:p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332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Жанатан, здание Жанатанской общеобразовательной основной школы;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Жанатан Жамбылского сельского округа.</w:t>
      </w:r>
    </w:p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333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Жамбыл, здание Жамбылской общеобразовательной школы;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Жамбыл Жамбылского сельского округа.</w:t>
      </w:r>
    </w:p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334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Избирательный участок № 334 с изменениями, внесенными решением акима Лебяжинского района Павлодарской области от 31.01.2018 </w:t>
      </w:r>
      <w:r>
        <w:rPr>
          <w:rFonts w:ascii="Times New Roman"/>
          <w:b w:val="false"/>
          <w:i w:val="false"/>
          <w:color w:val="ff0000"/>
          <w:sz w:val="28"/>
        </w:rPr>
        <w:t>№ 1-04/1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Акку, ул. Вс. Иванова 53, здание Лебяжинской общеобразовательной средней школы;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улицы Вс. Иванова, К. Есима, Абая, Пушкина, Исы Байзакова, Кирова, Жамбыла, Новая, Амангельды 3-71, Тәуелсіздіктің 25 жылдығы, Гагарина, Ташимова 3-109.</w:t>
      </w:r>
    </w:p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335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Бескарагай, здание Бескарагайской общеобразовательной средней школы;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Бескарагай Кызылагашского сельского округа.</w:t>
      </w:r>
    </w:p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336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Шарбакты, здание Шарбактинской общеобразовательной средней школы;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Шарбакты Шарбактинского сельского округа.</w:t>
      </w:r>
    </w:p>
    <w:bookmarkStart w:name="z1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337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Тосагаш, здание Зор-Октябрьской общеобразовательной основной школы;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Тосагаш Шарбактинского сельского округа.</w:t>
      </w:r>
    </w:p>
    <w:bookmarkStart w:name="z2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338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Казы, ул. Школьная 1, здание Казынской общеобразовательной средней школы;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улицы Степная 1, 3, Исы Байзакова 2-4, Ленина 1-31, Механизаторская 1-2, Хамзина 5,6,12, Первомайская 1-10, Мира 1-5, 70 лет Октября 1-13, Жамбыла 1,2.</w:t>
      </w:r>
    </w:p>
    <w:bookmarkStart w:name="z2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339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Малыбай, здание Малыбайской общеобразовательной средней школы;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Малыбай Малыбайского сельского округа.</w:t>
      </w:r>
    </w:p>
    <w:bookmarkStart w:name="z2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340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Казантай, здание Казантайской общеобразовательной основной школы;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Казантай Малыбайского сельского округа.</w:t>
      </w:r>
    </w:p>
    <w:bookmarkStart w:name="z2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341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Майкарагай, здание Майкарагайской общеобразовательной средней школы;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Майкарагай Майкарагайского сельского округа.</w:t>
      </w:r>
    </w:p>
    <w:bookmarkStart w:name="z2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342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Шоктал, здание Амангельдинской общеобразовательной основной школы;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Шоктал Шакинского сельского округа.</w:t>
      </w:r>
    </w:p>
    <w:bookmarkStart w:name="z2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343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Мергалым, здание общеобразовательной средней школы имени Уахатова;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Мергалым Майкарагайского сельского округа.</w:t>
      </w:r>
    </w:p>
    <w:bookmarkStart w:name="z2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344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Жабаглы, здание Жабаглинской общеобразовательной основной школы;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Жабаглы Шарбактинского сельского округа.</w:t>
      </w:r>
    </w:p>
    <w:bookmarkStart w:name="z2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345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Шака, здание Шакинской общеобразовательной средней школы;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Шака Шакинского сельского округа.</w:t>
      </w:r>
    </w:p>
    <w:bookmarkStart w:name="z2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346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Баймульдино, здание общеобразовательной средней школы имени Баймульдина;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Баймульдино Баймульдинского сельского округа.</w:t>
      </w:r>
    </w:p>
    <w:bookmarkStart w:name="z2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347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Такир, здание Такирской общеобразовательной основной школы;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Такир Баймульдинского сельского округа.</w:t>
      </w:r>
    </w:p>
    <w:bookmarkStart w:name="z3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348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Избирательный участок № 348 исключен решением акима Лебяжинского района Павлодарской области от 31.01.2018 </w:t>
      </w:r>
      <w:r>
        <w:rPr>
          <w:rFonts w:ascii="Times New Roman"/>
          <w:b w:val="false"/>
          <w:i w:val="false"/>
          <w:color w:val="ff0000"/>
          <w:sz w:val="28"/>
        </w:rPr>
        <w:t>№ 1-04/1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3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349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Избирательный участок № 349 с изменениями, внесенными решением акима Лебяжинского района Павлодарской области от 31.01.2018 </w:t>
      </w:r>
      <w:r>
        <w:rPr>
          <w:rFonts w:ascii="Times New Roman"/>
          <w:b w:val="false"/>
          <w:i w:val="false"/>
          <w:color w:val="ff0000"/>
          <w:sz w:val="28"/>
        </w:rPr>
        <w:t>№ 1-04/1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Акку, ул. Баймолдина 1, здание районного Дома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улицы Ынтымақ, Ұлы Жеңіс, К.Абетова, Мелиораторов, Баймагамбетова, Космонавтов, Конституция, Хамзина, Шарапиденова, Уалиханова, Кадырбаева 1-6, Невель 2-10, 9-15, Баймульдина, Амангельды 72-107, Ташимова 110-112.</w:t>
      </w:r>
    </w:p>
    <w:bookmarkStart w:name="z3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350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Акку, ул. Идрисханова 1, здание Лебяжинского аграрно-технического колледжа;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улицы Калиева, Идрисханова.</w:t>
      </w:r>
    </w:p>
    <w:bookmarkStart w:name="z3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351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Казы, ул. Мира 8, здание сельского Дома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улицы Целинная 1, 2, Школьная 1-6, 12, Сатпаева 1-9, Вс. Иванова 1, 2, 7, 10, 11, Маметова 1-10.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