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0331" w14:textId="4f10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21 апреля 2014 года № 136/4. Зарегистрировано Департаментом юстиции Павлодарской области 29 апреля 2014 года № 3773. Утратило силу постановлением акимата района Аққулы Павлодарской области от 3 мая 2019 года № 1-03/74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Аққулы Павлодарской области от 03.05.2019 № 1-03/74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в целях проведения предвыборной агитационной кампании,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Лебяжинской районной территориальной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постановления акимата Лебяжинского района: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25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N 31/1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Казахстан" (зарегистрировано в Реестре государственной регистрации нормативных правовых актов от 25 февраля 2011 года № 12-9-127, опубликовано 26 февраля 2011 года в районной газете "Аққу үні" за № 21);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N 345/26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помещений для проведения встреч с избирателями кандидатов в депутаты маслихатов и Мажилиса Парламента Республики Казахстан" (зарегистрировано в Реестре государственной регистрации нормативных правовых актов от 8 декабря 2011 года № 12-9-149, опубликовано 10 декабря 2011 года в районной газете "Аққу үні" за № 78)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Мукатову Ж. 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Лебяжинской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"21"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2014 года № 136/4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определении 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кандидатам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 с избирателями"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1505"/>
        <w:gridCol w:w="1505"/>
        <w:gridCol w:w="6529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стендов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стенда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Акку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центральной районной больницы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центральной районной библиотеки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государственного центра по выплате пенсии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детского сада "Айналайын"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центра обслуживания населения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Жамбыл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детского сада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Жанатан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Айтей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Майкарагай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Майкарагайской общеобразовательной средней школы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Мергалым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общеобразовательной средней школы имени Уахатова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Бескарагай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фельдшерского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напротив торгового центра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Шарбакты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врачебной амбулатории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Тосагаш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Жабаглы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Черное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аппарата акима сельского округа,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Потанинской общеобразовательной средней школы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Шамши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Шабар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здания сельского клуба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Ямышево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детского сада "Болашак"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Тлектес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Кызылкогам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общеобразовательной средней школы имени Сатыбалдина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Казы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Казынской общеобразовательной средней школы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Баймульдино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Такир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Теренколь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Малыбай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Казантай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Кокжальского лесничества ГУ "ГЛПР "Ертiс орманы"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Шака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Бескарагайского филиала ГУ "ГЛПР "Ертiс орманы"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Шоктал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сельской библиотеки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2014 года № 136/4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определении 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кандидатам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 с избирателями"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0"/>
        <w:gridCol w:w="2487"/>
        <w:gridCol w:w="5253"/>
      </w:tblGrid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встречи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Акку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имени Ж. Кенжегалиева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Жамбыл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Жанатан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Айтей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Майкарагай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Мергалым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общеобразовательной средней школы имени Уахатова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Бескарагай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Бескарагайской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Шарбакты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Тосагаш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Жабагалы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Черное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Шамши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Шабар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Ямышево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Ямышевской общеобразовательной средней школы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Тлектес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Кызылкогам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средняя школа имени Сатыбалдина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Баймульдино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средняя школа имени Баймульдина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Такир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Теренколь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Малыбай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Казантай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Шака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Шоктал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