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2a1e" w14:textId="d942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(XXV сессия V созыв) от 27 декабря 2013 года № 7/25 "О бюджете Лебяжинского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30 июля 2014 года № 3/34. Зарегистрировано Департаментом юстиции Павлодарской области 18 августа 2014 года № 3936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(XXV сессия V созыв) от 27 декабря 2013 года № 7/25 "О бюджете Лебяжинского района на 2014 - 2016 годы" (зарегистрированное в Реестре государственной регистрации нормативных правовых актов за № 3654, опубликованное 18 января 2014 года в газете "Аққу үні" - "Вести Акку" № 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"2149843" заменить цифрами "2156993";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"1875" заменить цифрами "5134", в том числе: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"поступление от продаж основного капитала – 454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"1857341" заменить цифрами "1860778";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"2180288" заменить цифрами "2187438";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Альтаев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(XXXIV сессия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2014 года № 3/34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сессия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7/25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52"/>
        <w:gridCol w:w="855"/>
        <w:gridCol w:w="812"/>
        <w:gridCol w:w="6596"/>
        <w:gridCol w:w="24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основного капитала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не 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 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1332712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 воспитывающихся и обучающихся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