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4dca" w14:textId="0994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29 августа 2014 года № 279/8. Зарегистрировано Департаментом юстиции Павлодарской области 9 сентября 2014 года № 4001. Утратило силу постановлением акимата Лебяжинского района Павлодарской области от 5 января 2016 года № 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05.01.2016 № 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 от 15 мая 2007 года, подпунктами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 в размере двух процентов от общей численности рабочих мест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 в размере двух процентов от общей численности рабочих мест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общей численности рабочих мест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Лебяжинского района"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свободы, и несовершеннолетним выпускникам интернатных организаций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