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89a9" w14:textId="c408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Ямышевского сельского округа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24 сентября 2014 года № 3/36. Зарегистрировано Департаментом юстиции Павлодарской области 03 октября 2014 года № 4044. Утратило силу решением маслихата района Аққулы Павлодарской области от 24 июля 2020 года № 269/55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24.07.2020 № 269/55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Ямышевского сельского округа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Ямышевского сельского округа Лебяжинского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Ямышевского сельского округа Лебяжинского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Ямышевского сельского округа Лебяжинского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Ямышевского сельского округа Лебяжинского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Ямышевского сельского округа Лебяжинского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Ямышевского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Лебяжинского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Ямышевского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Ямышевского сельского округа Лебяжинского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Ямышевского сельского округа Лебяжинского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Ямышевского сельского округа Лебяжинского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Лебяжинского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Ямышевского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