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a2ea2" w14:textId="0ea2e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Лебяжинском районе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04 декабря 2014 года № 371/12. Зарегистрировано Департаментом юстиции Павлодарской области 23 декабря 2014 года № 4221. Утратило силу в связи с истечением срока действия (письмо руководителя аппарата акима Лебяжинского района Павлодарской области от 06 января 2016 года N 31/1-36/4)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руководителя аппарата акима Лебяжинского района Павлодарской области от 06.01.2016 N 31/1-36/4).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организации общественных работ для безработных граждан, акимат Лебяжинского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на 2015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Определить спрос и предложение на общественные работы на 2015 год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371/12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работы,</w:t>
      </w:r>
      <w:r>
        <w:br/>
      </w:r>
      <w:r>
        <w:rPr>
          <w:rFonts w:ascii="Times New Roman"/>
          <w:b/>
          <w:i w:val="false"/>
          <w:color w:val="000000"/>
        </w:rPr>
        <w:t>виды, объемы и конкретные условия общественных работ, размеры оплаты</w:t>
      </w:r>
      <w:r>
        <w:br/>
      </w:r>
      <w:r>
        <w:rPr>
          <w:rFonts w:ascii="Times New Roman"/>
          <w:b/>
          <w:i w:val="false"/>
          <w:color w:val="000000"/>
        </w:rPr>
        <w:t>труда участников и источники их финансирования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8"/>
        <w:gridCol w:w="1207"/>
        <w:gridCol w:w="880"/>
        <w:gridCol w:w="8854"/>
        <w:gridCol w:w="781"/>
      </w:tblGrid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оплаты труда участников и источник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Баймульдинского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Благоустройство,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- 300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кустарников- 150 штук; уборка территории - 5000 кубических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деревьев, подрезка деревьев - 2000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приведение в порядок памятников и обелисков, территорию парка - 500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от мусора въездных дорог вдоль трассы трех населенных пунктов - 3000 квадратных метров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Обеспечение сохранности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парков и зеленых насаждений 176 часов по 8 часов 1 человек в течение одного месяца с учетом выходных.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- 350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- 6000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- 700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снега - 510 кубических метров; побелка деревьев - 1200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опорных столбов -100 штук; ремонт ограждений - 70 квадратных метров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380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сохранности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парков и зеленых насаждений 1584 часов по 8 часов 3 человека в течение трех месяцев день с учетом выходных.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- 150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- 8000 кубических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подрезка деревьев - 1000 штук; побелка деревьев - 1000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снега- 300 кубических метров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Кызыласкерского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- 2000 штук; уборка территорий прилегающей автотрассы - 6000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чистка снега - 610 кубических метров; побелка деревьев и подрезка деревьев - 1700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опорных столбов - 250 штук; ремонт ограждений - 180 квадратных метров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430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3.Обеспечение сохранности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парков и зеленых насаждений 1056 часов по 8 часов 2 человека в течение трех месяцев с учетом выходных.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Лебяжинского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санитарная очистка села- 8000 кубических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чистка снега - 1000 кубических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деревьев - 1000 штук; побелка деревьев - 1000 штук; подрезка деревьев - 1000 штук; побелка опорных столбов - 200 штук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813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- 300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- 10000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снег а- 800 кубических метров; побелка деревьев - 2000 штук; подрезка деревьев - 2000 штук; побелка опорных столбов - 120 штук; ремонт ограждений - 60 квадратных метров по 8 часов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Малыбайского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Очистка территории от снега - 1300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посадка деревьев - 250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от мусора - 2500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опорных столбов - 50 штук; ремонт ограждений - 100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молодежного парка: покраска 60-квадратных метров, ремонт ограждений- 80 квадратных метров, побелка - 150 квадратных метров, побелка деревьев - 755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автобусной будки - 36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побелка бордюров дорог и изгороди - 1000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посадка цветников - 600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уход за цветниками и саженцами деревьев - 1000 квадратных метров; уборка и благоустройство центрального стадиона, детской площадки- 3000 квадратных метров; покраска изгороди стадиона, памятника, фонтана и спортивных снарядов - 3000 квадратных метров; весенняя обработка деревьев- 1000 штук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- 100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- 4000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чистка снега- 310 кубических метров; побелка деревьев - 1000 штук; подрезка деревьев - 800 штук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Шарбактинского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Благоустройство,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 деревьев - 500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уборка территории - 10000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чистка снега - 1750 кубических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побелка деревьев - 900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подрезка деревьев - 900 штук; побелка опорных столбов - 150 штук; ремонт ограждений- 160 квадратных метров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подворного обхода 422 дворов.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Ямышевского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 деревьев - 600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обрезка деревьев - 1000 штук;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очистка снега - 1500 квадратных метров;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от мусора - 9000 квадратных метров;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трассы - 50 киллометров; побелка столбов - 200 штук по 8 часов в день.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платы, районный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Оказание помощи участковым комиссиям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документов 8 часов в день с учетом выходных в течение трех месяцев.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сохранности зеленых насаждений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парков и зеленых насаждений 1584 часов по 8 часов 3 человека в течение трех месяцев день с учетом выходных.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2014 года № 371/12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Спрос и предложение на общественные работы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4"/>
        <w:gridCol w:w="5159"/>
        <w:gridCol w:w="2333"/>
        <w:gridCol w:w="2334"/>
      </w:tblGrid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(заявленная потребность)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(утверждено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Баймулдинского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Жамбылского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Кызылагашского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Кызыласкерского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Лебяжинского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Майкарагайского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Малыбайского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Шарбактинского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Ямышевского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