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1c58" w14:textId="ee51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и дополнительных мерах по социальной защите граждан Лебяжинского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04 декабря 2014 года № 370/12. Зарегистрировано Департаментом юстиции Павлодарской области 23 декабря 2014 года № 4222. Утратило силу в связи с истечением срока действия (письмо руководителя аппарата акима Лебяжинского района Павлодарской области от 06 января 2016 года N 31/1-36/4)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руководителя аппарата акима Лебяжинского района Павлодарской области от 06.01.2016 N 31/1-36/4).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дополнительный перечень лиц, относящихся к целевым группам населения, проживающих на территории Лебяжинского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дополнительные меры по социальной защите безработных граждан из целевых групп населения и дополнительного перечня лиц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занятости и социальных программ Лебяжинского района" осуществить реализацию дополнительных мер по социальной защите безработных граждан,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 от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2014 года № 370/12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</w:t>
      </w:r>
      <w:r>
        <w:br/>
      </w:r>
      <w:r>
        <w:rPr>
          <w:rFonts w:ascii="Times New Roman"/>
          <w:b/>
          <w:i w:val="false"/>
          <w:color w:val="000000"/>
        </w:rPr>
        <w:t>населения, проживающих на территории Лебяжинского района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Дополнительный перечень лиц, относящихся к целевыым группам населения, проживающих на территории Лебяжинского района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лица, имеющие ограничения в труде по справкам врачебно-консультационной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молодежь в возрасте от 21 до 29 лет, не имеющая стажа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лица, длительное время не работающие (более одного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безработные лица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 от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2014 года № 370/12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Дополнительные меры по социальной защите</w:t>
      </w:r>
      <w:r>
        <w:br/>
      </w:r>
      <w:r>
        <w:rPr>
          <w:rFonts w:ascii="Times New Roman"/>
          <w:b/>
          <w:i w:val="false"/>
          <w:color w:val="000000"/>
        </w:rPr>
        <w:t>безработных граждан из целевых групп населения и</w:t>
      </w:r>
      <w:r>
        <w:br/>
      </w:r>
      <w:r>
        <w:rPr>
          <w:rFonts w:ascii="Times New Roman"/>
          <w:b/>
          <w:i w:val="false"/>
          <w:color w:val="000000"/>
        </w:rPr>
        <w:t>дополнительного перечня лиц на 2015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Дополнительные меры по социальной защите безработных граждан из целевых групп населения и дополнительного перечня лиц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продлить срок участия в общественных работах лицам предпенсионного возраста (за два года до выхода на пенсию по возрасту) до достижения ими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установить срок участия в общественных работах до одного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инвалидам; лицам, имеющим ограничения в труде по справкам врачебно-консультационной комиссии, кроме лиц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