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3a84" w14:textId="87d3a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исполнительных органов акимата Лебяжинского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29 декабря 2014 года № 385/12. Зарегистрировано Департаментом юстиции Павлодарской области 16 января 2015 года № 4275. Утратило силу постановлением акимата Лебяжинского района Павлодарской области от 12 мая 2015 года № 101/5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Лебяжинского района Павлодарской области от 12.05.2015 № 101/5.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делам государственной службы от 5 июня 2014 года № 04-2-4/93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исполнительных органов акимата Лебяжинского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руководителя аппарата акима Лебяжинского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385/12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органов акимата Лебяжинского района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исполнительных органов акимата Лебяжинского района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делам государственной службы от 5 июня 2014 года № 04-2-4/93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и определяет методы ежегодной оценки деятельности административных государственных служащих корпуса "Б" (далее -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круговой оценки (оценки подчиненных или коллег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3) итоговой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6.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Получение служащим оценки "эффективно" в течение трех лет служит основанием для повышения его в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7.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утверждается постоянно действующей Комиссией по оценке, (далее – Комиссия) которая создается акимом Лебяжинского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Председателем Комиссии является руководитель аппарата акима Лебяжинского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службы управления персоналом аппарата акима Лебяжинского района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Служба управления персоналом уведомляет служащего, подлежащего оценке, а также лиц, указанных в подпунктах 1) и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и направляет им оценочные листы для заполнения не позднее одного месяца до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 от службы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22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обеспечивает проведение заседания Комиссии по рассмотрению результатов оценки в соответствии с графиком,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В случае принятия решения о пересмотре результатов оценки Комиссия корректирует оценку с соответствующим кратким пояснением в протоколе.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оценки вносятся в послужные списки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27.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28.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63"/>
        <w:gridCol w:w="6537"/>
      </w:tblGrid>
      <w:tr>
        <w:trPr>
          <w:trHeight w:val="30" w:hRule="atLeast"/>
        </w:trPr>
        <w:tc>
          <w:tcPr>
            <w:tcW w:w="5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 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5"/>
        <w:gridCol w:w="3697"/>
        <w:gridCol w:w="2153"/>
        <w:gridCol w:w="1382"/>
        <w:gridCol w:w="1383"/>
      </w:tblGrid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Комиссии:__________________________ Дата: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Комиссии:_______________________ Дата: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Комиссии:______________________________ Дата: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