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bf09" w14:textId="6b1b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Лебяжинского районного маслихата от 5 марта 2014 года № 1/27 "Об утверждении Правил оказания социальной помощи, установления размеров и определения перечня отдельных категорий нуждающихся граждан Лебяжинского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26 декабря 2014 года № 3/40. Зарегистрировано Департаментом юстиции Павлодарской области 22 января 2015 года № 4278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«Об утверждении Типовых правил оказания социальной помощи, установления размеров и определения перечня отдельных категорий нуждающихся граждан»,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от 05 марта 2014 года № 1/27 «Об утверждении Правил оказания социальной помощи, установления размеров и определения перечня отдельных категорий нуждающихся граждан Лебяжинского района» (зарегистрированное в Реестре государственной регистрации нормативных правовых актов № 3736 опубликованное в газете «Аққу үні»-«Вести Акку» от 29 марта 2014 года № 12)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подпункта 2)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вопросам социального и культурного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Жиеналин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Альтаев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