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3ba4" w14:textId="ebb3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Майского районного маслихата (XXVII сессия, V созыв) от 24 декабря 2013 года N 1/27 "О Майском районном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04 февраля 2014 года N 1/29. Зарегистрировано Департаментом юстиции Павлодарской области 12 февраля 2014 года N 3689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10 января 2014 года N 233/28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(ХХVІ (внеочередная) сессия, V созыв) от 13 декабря 2013 года N 198/26 "Об областном бюджете на 2014-2016 годы"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(XХVII сессия, V созыв) от 24 декабря 2013 года N 1/27 "О Майском районном бюджете на 2014-2016 годы" (зарегистрированное в Реестре государственной регистрации нормативных правовых актов 10 января 2014 года за N 3663, опубликованное в районной газете "Шамшырақ" от 18 января 2014 года N 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"1636633" заменить цифрами "1769580";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"1263404" заменить цифрами "1396351";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"1636633" заменить цифрами "1779932";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"-4613" заменить цифрами "89839";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– 94452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бюджета – -100191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бюджета – 100191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Ш. Кожаханова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Г. Арынов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(ХХІХ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1/29 от 4 февраля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Майского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(ХХVІІ сессия, 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1/27 от 24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 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23"/>
        <w:gridCol w:w="481"/>
        <w:gridCol w:w="8593"/>
        <w:gridCol w:w="222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1769580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364599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90790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70590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197586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178612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1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1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1396351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1396351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83"/>
        <w:gridCol w:w="542"/>
        <w:gridCol w:w="542"/>
        <w:gridCol w:w="7995"/>
        <w:gridCol w:w="223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1779932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249790</w:t>
            </w:r>
          </w:p>
        </w:tc>
      </w:tr>
      <w:tr>
        <w:trPr>
          <w:trHeight w:val="9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225326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63233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145657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1007468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104452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850984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841484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791981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43282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107789</w:t>
            </w:r>
          </w:p>
        </w:tc>
      </w:tr>
      <w:tr>
        <w:trPr>
          <w:trHeight w:val="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88778</w:t>
            </w:r>
          </w:p>
        </w:tc>
      </w:tr>
      <w:tr>
        <w:trPr>
          <w:trHeight w:val="1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</w:t>
            </w:r>
          </w:p>
        </w:tc>
      </w:tr>
      <w:tr>
        <w:trPr>
          <w:trHeight w:val="10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33819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</w:p>
        </w:tc>
      </w:tr>
      <w:tr>
        <w:trPr>
          <w:trHeight w:val="10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13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 сфере транспорта и коммуникаций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13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-100191</w:t>
            </w:r>
          </w:p>
        </w:tc>
      </w:tr>
      <w:tr>
        <w:trPr>
          <w:trHeight w:val="7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100191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4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(ХХІХ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1/29 от 4 февраля 2014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Майского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(ХХVІІ сессия, 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1/27 от 24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сельских округах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674"/>
        <w:gridCol w:w="589"/>
        <w:gridCol w:w="996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Акжар
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Майского сельского округа
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Каратерекского сельского округа
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Майтубек
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Казанского сельского округа
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Сатинского сельского округа
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Малайсаринского сельского округа
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Кентубекского сельского округа
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Коктубекского сельского округа
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Баскольского сельского округа
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Акшиманского сельского округа
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