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bbc4" w14:textId="7abb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Коктубекского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11/40. Зарегистрировано Департаментом юстиции Павлодарской области 17 октября 2014 года № 4119. Утратило силу решением Майского районного маслихата Павлодарской области от 14 октября 2022 года № 9/19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Коктубекского сельского округа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Коктубекского сельского округа Майского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(ХL (очередная)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на территории Коктубекского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Коктубекского сельского округа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Коктубекского сельского округа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Коктубекского сельского округа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Коктубекского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Коктубекского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Коктубекского сельского округа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Коктубекского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Коктубекского сельского округа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Коктубекского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